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2B6A" w14:textId="6C03F78F" w:rsidR="008445ED" w:rsidRDefault="008445ED" w:rsidP="00185B16">
      <w:pPr>
        <w:pStyle w:val="Rientrocorpodeltesto"/>
        <w:ind w:left="0"/>
        <w:jc w:val="center"/>
        <w:rPr>
          <w:rFonts w:ascii="Open Sans" w:hAnsi="Open Sans" w:cs="Open Sans"/>
          <w:b/>
          <w:sz w:val="22"/>
          <w:szCs w:val="22"/>
        </w:rPr>
      </w:pPr>
      <w:r w:rsidRPr="00FA13AD">
        <w:rPr>
          <w:rFonts w:ascii="Verdana" w:hAnsi="Verdana"/>
          <w:b/>
          <w:noProof/>
          <w:sz w:val="22"/>
          <w:szCs w:val="22"/>
        </w:rPr>
        <w:drawing>
          <wp:inline distT="0" distB="0" distL="0" distR="0" wp14:anchorId="2D7A4006" wp14:editId="45F6FB00">
            <wp:extent cx="685800" cy="828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C0381" w14:textId="010F2F61" w:rsidR="00185B16" w:rsidRDefault="00185B16" w:rsidP="002F7D75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</w:p>
    <w:p w14:paraId="3E99429A" w14:textId="189CE7CA" w:rsidR="00185B16" w:rsidRDefault="00185B16" w:rsidP="002F7D75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</w:p>
    <w:p w14:paraId="5674E728" w14:textId="5DD4BAE7" w:rsidR="00185B16" w:rsidRDefault="00185B16" w:rsidP="002F7D75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</w:p>
    <w:p w14:paraId="451313CC" w14:textId="0D76D9EA" w:rsidR="00185B16" w:rsidRPr="00185B16" w:rsidRDefault="00185B16" w:rsidP="00185B16">
      <w:pPr>
        <w:pStyle w:val="Rientrocorpodeltesto"/>
        <w:ind w:left="0"/>
        <w:jc w:val="center"/>
        <w:rPr>
          <w:rFonts w:ascii="Open Sans" w:hAnsi="Open Sans" w:cs="Open Sans"/>
          <w:b/>
          <w:sz w:val="36"/>
          <w:szCs w:val="36"/>
        </w:rPr>
      </w:pPr>
      <w:r w:rsidRPr="00185B16">
        <w:rPr>
          <w:rFonts w:ascii="Open Sans" w:hAnsi="Open Sans" w:cs="Open Sans"/>
          <w:b/>
          <w:sz w:val="36"/>
          <w:szCs w:val="36"/>
        </w:rPr>
        <w:t>AVVISO</w:t>
      </w:r>
    </w:p>
    <w:p w14:paraId="6A94DD8A" w14:textId="77777777" w:rsidR="00185B16" w:rsidRPr="00185B16" w:rsidRDefault="00185B16" w:rsidP="002F7D75">
      <w:pPr>
        <w:pStyle w:val="Rientrocorpodeltesto"/>
        <w:ind w:left="0"/>
        <w:rPr>
          <w:rFonts w:ascii="Open Sans" w:hAnsi="Open Sans" w:cs="Open Sans"/>
          <w:b/>
          <w:sz w:val="28"/>
          <w:szCs w:val="28"/>
        </w:rPr>
      </w:pPr>
    </w:p>
    <w:p w14:paraId="4B0C7520" w14:textId="00FD599C" w:rsidR="001B08D2" w:rsidRPr="00185B16" w:rsidRDefault="001B08D2" w:rsidP="001B08D2">
      <w:pPr>
        <w:pStyle w:val="Rientrocorpodeltesto"/>
        <w:ind w:left="0"/>
        <w:rPr>
          <w:rFonts w:ascii="Open Sans" w:hAnsi="Open Sans" w:cs="Open Sans"/>
          <w:b/>
          <w:bCs/>
          <w:sz w:val="28"/>
          <w:szCs w:val="28"/>
        </w:rPr>
      </w:pPr>
      <w:r w:rsidRPr="00185B16">
        <w:rPr>
          <w:rFonts w:ascii="Open Sans" w:hAnsi="Open Sans" w:cs="Open Sans"/>
          <w:b/>
          <w:sz w:val="28"/>
          <w:szCs w:val="28"/>
        </w:rPr>
        <w:t>CONCORSO P</w:t>
      </w:r>
      <w:r w:rsidR="00804CFA" w:rsidRPr="00185B16">
        <w:rPr>
          <w:rFonts w:ascii="Open Sans" w:hAnsi="Open Sans" w:cs="Open Sans"/>
          <w:b/>
          <w:sz w:val="28"/>
          <w:szCs w:val="28"/>
        </w:rPr>
        <w:t xml:space="preserve">UBBLICO, PER </w:t>
      </w:r>
      <w:r w:rsidR="00D71163" w:rsidRPr="00185B16">
        <w:rPr>
          <w:rFonts w:ascii="Open Sans" w:hAnsi="Open Sans" w:cs="Open Sans"/>
          <w:b/>
          <w:sz w:val="28"/>
          <w:szCs w:val="28"/>
        </w:rPr>
        <w:t>TI</w:t>
      </w:r>
      <w:r w:rsidR="003A132C" w:rsidRPr="00185B16">
        <w:rPr>
          <w:rFonts w:ascii="Open Sans" w:hAnsi="Open Sans" w:cs="Open Sans"/>
          <w:b/>
          <w:sz w:val="28"/>
          <w:szCs w:val="28"/>
        </w:rPr>
        <w:t>T</w:t>
      </w:r>
      <w:r w:rsidR="00D71163" w:rsidRPr="00185B16">
        <w:rPr>
          <w:rFonts w:ascii="Open Sans" w:hAnsi="Open Sans" w:cs="Open Sans"/>
          <w:b/>
          <w:sz w:val="28"/>
          <w:szCs w:val="28"/>
        </w:rPr>
        <w:t xml:space="preserve">OLI ED </w:t>
      </w:r>
      <w:r w:rsidR="00804CFA" w:rsidRPr="00185B16">
        <w:rPr>
          <w:rFonts w:ascii="Open Sans" w:hAnsi="Open Sans" w:cs="Open Sans"/>
          <w:b/>
          <w:sz w:val="28"/>
          <w:szCs w:val="28"/>
        </w:rPr>
        <w:t xml:space="preserve">ESAMI, A N. </w:t>
      </w:r>
      <w:r w:rsidR="00E355F4" w:rsidRPr="00185B16">
        <w:rPr>
          <w:rFonts w:ascii="Open Sans" w:hAnsi="Open Sans" w:cs="Open Sans"/>
          <w:b/>
          <w:sz w:val="28"/>
          <w:szCs w:val="28"/>
        </w:rPr>
        <w:t>1</w:t>
      </w:r>
      <w:r w:rsidR="00804CFA" w:rsidRPr="00185B16">
        <w:rPr>
          <w:rFonts w:ascii="Open Sans" w:hAnsi="Open Sans" w:cs="Open Sans"/>
          <w:b/>
          <w:sz w:val="28"/>
          <w:szCs w:val="28"/>
        </w:rPr>
        <w:t xml:space="preserve"> </w:t>
      </w:r>
      <w:r w:rsidR="005D1221" w:rsidRPr="00185B16">
        <w:rPr>
          <w:rFonts w:ascii="Open Sans" w:hAnsi="Open Sans" w:cs="Open Sans"/>
          <w:b/>
          <w:sz w:val="28"/>
          <w:szCs w:val="28"/>
        </w:rPr>
        <w:t>POSTO NELL’ AREA DEI COLLABORATORI</w:t>
      </w:r>
      <w:r w:rsidRPr="00185B16">
        <w:rPr>
          <w:rFonts w:ascii="Open Sans" w:hAnsi="Open Sans" w:cs="Open Sans"/>
          <w:b/>
          <w:sz w:val="28"/>
          <w:szCs w:val="28"/>
        </w:rPr>
        <w:t xml:space="preserve">, </w:t>
      </w:r>
      <w:bookmarkStart w:id="0" w:name="_Hlk155255677"/>
      <w:r w:rsidR="00E355F4" w:rsidRPr="00185B16">
        <w:rPr>
          <w:rFonts w:ascii="Open Sans" w:hAnsi="Open Sans" w:cs="Open Sans"/>
          <w:b/>
          <w:sz w:val="28"/>
          <w:szCs w:val="28"/>
        </w:rPr>
        <w:t xml:space="preserve">SETTORE </w:t>
      </w:r>
      <w:r w:rsidR="00C3742D" w:rsidRPr="00185B16">
        <w:rPr>
          <w:rFonts w:ascii="Open Sans" w:hAnsi="Open Sans" w:cs="Open Sans"/>
          <w:b/>
          <w:sz w:val="28"/>
          <w:szCs w:val="28"/>
        </w:rPr>
        <w:t>TECNICO, SCIENTIFICO, TECNOLOGICO, INFORMATICO E DEI SERVIZI GENERALI</w:t>
      </w:r>
      <w:r w:rsidR="00E355F4" w:rsidRPr="00185B16">
        <w:rPr>
          <w:rFonts w:ascii="Open Sans" w:hAnsi="Open Sans" w:cs="Open Sans"/>
          <w:b/>
          <w:sz w:val="28"/>
          <w:szCs w:val="28"/>
        </w:rPr>
        <w:t>,</w:t>
      </w:r>
      <w:r w:rsidR="006674F5" w:rsidRPr="00185B16">
        <w:rPr>
          <w:rFonts w:ascii="Open Sans" w:hAnsi="Open Sans" w:cs="Open Sans"/>
          <w:b/>
          <w:sz w:val="28"/>
          <w:szCs w:val="28"/>
        </w:rPr>
        <w:t xml:space="preserve"> </w:t>
      </w:r>
      <w:r w:rsidR="00B138B3" w:rsidRPr="00185B16">
        <w:rPr>
          <w:rFonts w:ascii="Open Sans" w:hAnsi="Open Sans" w:cs="Open Sans"/>
          <w:b/>
          <w:sz w:val="28"/>
          <w:szCs w:val="28"/>
        </w:rPr>
        <w:t xml:space="preserve">PER LO SVOLGIMENTO </w:t>
      </w:r>
      <w:r w:rsidR="00E355F4" w:rsidRPr="00185B16">
        <w:rPr>
          <w:rFonts w:ascii="Open Sans" w:hAnsi="Open Sans" w:cs="Open Sans"/>
          <w:b/>
          <w:sz w:val="28"/>
          <w:szCs w:val="28"/>
        </w:rPr>
        <w:t>DI</w:t>
      </w:r>
      <w:r w:rsidR="005D1221" w:rsidRPr="00185B16">
        <w:rPr>
          <w:rFonts w:ascii="Open Sans" w:hAnsi="Open Sans" w:cs="Open Sans"/>
          <w:b/>
          <w:sz w:val="28"/>
          <w:szCs w:val="28"/>
        </w:rPr>
        <w:t xml:space="preserve"> ATTIVITA’ DI</w:t>
      </w:r>
      <w:r w:rsidR="00397207" w:rsidRPr="00185B16">
        <w:rPr>
          <w:rFonts w:ascii="Open Sans" w:hAnsi="Open Sans" w:cs="Open Sans"/>
          <w:b/>
          <w:sz w:val="28"/>
          <w:szCs w:val="28"/>
        </w:rPr>
        <w:t xml:space="preserve"> </w:t>
      </w:r>
      <w:r w:rsidR="00E355F4" w:rsidRPr="00185B16">
        <w:rPr>
          <w:rFonts w:ascii="Open Sans" w:hAnsi="Open Sans" w:cs="Open Sans"/>
          <w:b/>
          <w:sz w:val="28"/>
          <w:szCs w:val="28"/>
        </w:rPr>
        <w:t xml:space="preserve">TECNICO DI LABORATORIO A SUPPORTO DELLA DIDATTICA E DELLA RICERCA PER IL </w:t>
      </w:r>
      <w:r w:rsidR="00E355F4" w:rsidRPr="00185B16">
        <w:rPr>
          <w:rFonts w:ascii="Open Sans" w:hAnsi="Open Sans" w:cs="Open Sans"/>
          <w:b/>
          <w:sz w:val="28"/>
          <w:szCs w:val="28"/>
          <w:u w:val="single"/>
        </w:rPr>
        <w:t>LABORATORIO DI SCIENZE CHIMICHE</w:t>
      </w:r>
      <w:r w:rsidR="00E355F4" w:rsidRPr="00185B16">
        <w:rPr>
          <w:rFonts w:ascii="Open Sans" w:hAnsi="Open Sans" w:cs="Open Sans"/>
          <w:b/>
          <w:sz w:val="28"/>
          <w:szCs w:val="28"/>
        </w:rPr>
        <w:t>.</w:t>
      </w:r>
    </w:p>
    <w:bookmarkEnd w:id="0"/>
    <w:p w14:paraId="37F62185" w14:textId="77777777" w:rsidR="008F7227" w:rsidRPr="00185B16" w:rsidRDefault="008F7227" w:rsidP="001B08D2">
      <w:pPr>
        <w:pStyle w:val="Rientrocorpodeltesto"/>
        <w:ind w:left="0"/>
        <w:rPr>
          <w:rFonts w:ascii="Open Sans" w:hAnsi="Open Sans" w:cs="Open Sans"/>
          <w:b/>
          <w:sz w:val="28"/>
          <w:szCs w:val="28"/>
        </w:rPr>
      </w:pPr>
    </w:p>
    <w:p w14:paraId="2A71469E" w14:textId="6D60A1E4" w:rsidR="002F7D75" w:rsidRPr="00185B16" w:rsidRDefault="003035A7" w:rsidP="002F7D75">
      <w:pPr>
        <w:pStyle w:val="Rientrocorpodeltesto"/>
        <w:spacing w:line="360" w:lineRule="auto"/>
        <w:ind w:left="0"/>
        <w:rPr>
          <w:rFonts w:ascii="Open Sans" w:hAnsi="Open Sans" w:cs="Open Sans"/>
          <w:b/>
          <w:iCs/>
          <w:sz w:val="28"/>
          <w:szCs w:val="28"/>
        </w:rPr>
      </w:pPr>
      <w:r w:rsidRPr="00185B16">
        <w:rPr>
          <w:rFonts w:ascii="Open Sans" w:hAnsi="Open Sans" w:cs="Open Sans"/>
          <w:b/>
          <w:iCs/>
          <w:sz w:val="28"/>
          <w:szCs w:val="28"/>
        </w:rPr>
        <w:t xml:space="preserve">CODICE CONCORSO </w:t>
      </w:r>
      <w:r w:rsidR="008973C4" w:rsidRPr="00185B16">
        <w:rPr>
          <w:rFonts w:ascii="Open Sans" w:hAnsi="Open Sans" w:cs="Open Sans"/>
          <w:b/>
          <w:iCs/>
          <w:sz w:val="28"/>
          <w:szCs w:val="28"/>
        </w:rPr>
        <w:t>0</w:t>
      </w:r>
      <w:r w:rsidR="00E355F4" w:rsidRPr="00185B16">
        <w:rPr>
          <w:rFonts w:ascii="Open Sans" w:hAnsi="Open Sans" w:cs="Open Sans"/>
          <w:b/>
          <w:iCs/>
          <w:sz w:val="28"/>
          <w:szCs w:val="28"/>
        </w:rPr>
        <w:t>4</w:t>
      </w:r>
      <w:r w:rsidR="008973C4" w:rsidRPr="00185B16">
        <w:rPr>
          <w:rFonts w:ascii="Open Sans" w:hAnsi="Open Sans" w:cs="Open Sans"/>
          <w:b/>
          <w:iCs/>
          <w:sz w:val="28"/>
          <w:szCs w:val="28"/>
        </w:rPr>
        <w:t>-2024</w:t>
      </w:r>
    </w:p>
    <w:p w14:paraId="0746E663" w14:textId="77777777" w:rsidR="00010968" w:rsidRPr="00185B16" w:rsidRDefault="00010968" w:rsidP="002F7D75">
      <w:pPr>
        <w:pStyle w:val="Rientrocorpodeltesto"/>
        <w:spacing w:line="360" w:lineRule="auto"/>
        <w:ind w:left="0"/>
        <w:rPr>
          <w:rFonts w:ascii="Open Sans" w:hAnsi="Open Sans" w:cs="Open Sans"/>
          <w:b/>
          <w:iCs/>
          <w:sz w:val="28"/>
          <w:szCs w:val="28"/>
        </w:rPr>
      </w:pPr>
    </w:p>
    <w:p w14:paraId="5CF571F8" w14:textId="67FFAA85" w:rsidR="00185B16" w:rsidRPr="00185B16" w:rsidRDefault="00185B16" w:rsidP="00185B16">
      <w:pPr>
        <w:jc w:val="center"/>
        <w:rPr>
          <w:rFonts w:ascii="Open Sans" w:hAnsi="Open Sans" w:cs="Open Sans"/>
          <w:b/>
          <w:sz w:val="28"/>
          <w:szCs w:val="28"/>
        </w:rPr>
      </w:pPr>
      <w:r w:rsidRPr="00185B16">
        <w:rPr>
          <w:rFonts w:ascii="Open Sans" w:hAnsi="Open Sans" w:cs="Open Sans"/>
          <w:b/>
          <w:sz w:val="28"/>
          <w:szCs w:val="28"/>
        </w:rPr>
        <w:t>VARIAZIONE DATA DELLA PROVA SCRITTA</w:t>
      </w:r>
    </w:p>
    <w:p w14:paraId="2FFCBFBE" w14:textId="0E549798" w:rsidR="00185B16" w:rsidRPr="00185B16" w:rsidRDefault="00185B16" w:rsidP="00185B16">
      <w:pPr>
        <w:jc w:val="center"/>
        <w:rPr>
          <w:rFonts w:ascii="Open Sans" w:hAnsi="Open Sans" w:cs="Open Sans"/>
          <w:b/>
          <w:sz w:val="28"/>
          <w:szCs w:val="28"/>
        </w:rPr>
      </w:pPr>
    </w:p>
    <w:p w14:paraId="63093AEF" w14:textId="7A6744B8" w:rsidR="00BD4123" w:rsidRPr="00185B16" w:rsidRDefault="00185B16" w:rsidP="00BD4123">
      <w:pPr>
        <w:jc w:val="both"/>
        <w:rPr>
          <w:rFonts w:ascii="Open Sans" w:hAnsi="Open Sans" w:cs="Open Sans"/>
          <w:b/>
          <w:sz w:val="28"/>
          <w:szCs w:val="28"/>
        </w:rPr>
      </w:pPr>
      <w:r w:rsidRPr="00185B16">
        <w:rPr>
          <w:rFonts w:ascii="Open Sans" w:hAnsi="Open Sans" w:cs="Open Sans"/>
          <w:b/>
          <w:sz w:val="28"/>
          <w:szCs w:val="28"/>
        </w:rPr>
        <w:t>A rettifica di quanto comunicato nel bando di concorso (codice 04/2024), la prova scritta non si svolgerà più in data 27 maggio 2024</w:t>
      </w:r>
      <w:r w:rsidRPr="00185B16">
        <w:rPr>
          <w:rFonts w:ascii="Open Sans" w:hAnsi="Open Sans" w:cs="Open Sans"/>
          <w:b/>
          <w:sz w:val="28"/>
          <w:szCs w:val="28"/>
          <w:u w:val="single"/>
        </w:rPr>
        <w:t xml:space="preserve">, </w:t>
      </w:r>
      <w:r>
        <w:rPr>
          <w:rFonts w:ascii="Open Sans" w:hAnsi="Open Sans" w:cs="Open Sans"/>
          <w:b/>
          <w:sz w:val="28"/>
          <w:szCs w:val="28"/>
          <w:u w:val="single"/>
        </w:rPr>
        <w:t xml:space="preserve">ore 10,00, </w:t>
      </w:r>
      <w:r w:rsidRPr="00185B16">
        <w:rPr>
          <w:rFonts w:ascii="Open Sans" w:hAnsi="Open Sans" w:cs="Open Sans"/>
          <w:b/>
          <w:sz w:val="28"/>
          <w:szCs w:val="28"/>
          <w:u w:val="single"/>
        </w:rPr>
        <w:t>MA IN DATA 9 LUGLIO 2024, ORE 10,00</w:t>
      </w:r>
      <w:r w:rsidRPr="00185B16">
        <w:rPr>
          <w:rFonts w:ascii="Open Sans" w:hAnsi="Open Sans" w:cs="Open Sans"/>
          <w:b/>
          <w:sz w:val="28"/>
          <w:szCs w:val="28"/>
        </w:rPr>
        <w:t xml:space="preserve">, </w:t>
      </w:r>
      <w:r w:rsidR="00BD4123" w:rsidRPr="00185B16">
        <w:rPr>
          <w:rFonts w:ascii="Open Sans" w:hAnsi="Open Sans" w:cs="Open Sans"/>
          <w:sz w:val="28"/>
          <w:szCs w:val="28"/>
        </w:rPr>
        <w:t>presso</w:t>
      </w:r>
      <w:r w:rsidR="00BD4123" w:rsidRPr="00185B16">
        <w:rPr>
          <w:rFonts w:ascii="Open Sans" w:hAnsi="Open Sans" w:cs="Open Sans"/>
          <w:iCs/>
          <w:sz w:val="28"/>
          <w:szCs w:val="28"/>
        </w:rPr>
        <w:t xml:space="preserve"> la sede del Dipartimento di Scienze e Tecnologie (DST)</w:t>
      </w:r>
      <w:proofErr w:type="gramStart"/>
      <w:r w:rsidR="00BD4123" w:rsidRPr="00185B16">
        <w:rPr>
          <w:rFonts w:ascii="Open Sans" w:hAnsi="Open Sans" w:cs="Open Sans"/>
          <w:iCs/>
          <w:sz w:val="28"/>
          <w:szCs w:val="28"/>
        </w:rPr>
        <w:t>-  (</w:t>
      </w:r>
      <w:proofErr w:type="gramEnd"/>
      <w:r w:rsidR="00BD4123" w:rsidRPr="00185B16">
        <w:rPr>
          <w:rFonts w:ascii="Open Sans" w:hAnsi="Open Sans" w:cs="Open Sans"/>
          <w:iCs/>
          <w:sz w:val="28"/>
          <w:szCs w:val="28"/>
        </w:rPr>
        <w:t xml:space="preserve">CUBO), sita in </w:t>
      </w:r>
      <w:r w:rsidR="006769AE" w:rsidRPr="00185B16">
        <w:rPr>
          <w:rFonts w:ascii="Arial" w:hAnsi="Arial" w:cs="Arial"/>
          <w:color w:val="4D5156"/>
          <w:sz w:val="28"/>
          <w:szCs w:val="28"/>
          <w:shd w:val="clear" w:color="auto" w:fill="FFFFFF"/>
        </w:rPr>
        <w:t>Via dei Mulini 74 82100 Benevento BN</w:t>
      </w:r>
      <w:r w:rsidR="00BD4123" w:rsidRPr="00185B16">
        <w:rPr>
          <w:rFonts w:ascii="Open Sans" w:hAnsi="Open Sans" w:cs="Open Sans"/>
          <w:iCs/>
          <w:sz w:val="28"/>
          <w:szCs w:val="28"/>
        </w:rPr>
        <w:t>.</w:t>
      </w:r>
      <w:r w:rsidR="00BD4123" w:rsidRPr="00185B16">
        <w:rPr>
          <w:rFonts w:ascii="Open Sans" w:hAnsi="Open Sans" w:cs="Open Sans"/>
          <w:sz w:val="28"/>
          <w:szCs w:val="28"/>
        </w:rPr>
        <w:t xml:space="preserve"> </w:t>
      </w:r>
    </w:p>
    <w:p w14:paraId="5C8A15A9" w14:textId="77777777" w:rsidR="002F38C1" w:rsidRPr="00185B16" w:rsidRDefault="002F38C1" w:rsidP="00B67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en Sans" w:hAnsi="Open Sans" w:cs="Open Sans"/>
          <w:b/>
          <w:color w:val="000000" w:themeColor="text1"/>
          <w:sz w:val="28"/>
          <w:szCs w:val="28"/>
        </w:rPr>
      </w:pPr>
    </w:p>
    <w:p w14:paraId="1FFBD27D" w14:textId="77777777" w:rsidR="00185B16" w:rsidRPr="00185B16" w:rsidRDefault="00185B16" w:rsidP="00185B16">
      <w:pPr>
        <w:jc w:val="both"/>
        <w:outlineLvl w:val="1"/>
        <w:rPr>
          <w:rFonts w:ascii="Open Sans" w:hAnsi="Open Sans" w:cs="Open Sans"/>
          <w:b/>
          <w:bCs/>
          <w:sz w:val="28"/>
          <w:szCs w:val="28"/>
          <w:u w:val="single"/>
        </w:rPr>
      </w:pPr>
      <w:r w:rsidRPr="00185B16">
        <w:rPr>
          <w:rFonts w:ascii="Open Sans" w:hAnsi="Open Sans" w:cs="Open Sans"/>
          <w:b/>
          <w:bCs/>
          <w:sz w:val="28"/>
          <w:szCs w:val="28"/>
          <w:u w:val="single"/>
        </w:rPr>
        <w:t>Tale comunicazione ha valore di notifica a tutti gli effetti di legge.</w:t>
      </w:r>
    </w:p>
    <w:p w14:paraId="2C831BEF" w14:textId="77777777" w:rsidR="009C7F46" w:rsidRPr="00185B16" w:rsidRDefault="009C7F46" w:rsidP="00EE436F">
      <w:pPr>
        <w:jc w:val="both"/>
        <w:rPr>
          <w:rFonts w:ascii="Open Sans" w:hAnsi="Open Sans" w:cs="Open Sans"/>
          <w:sz w:val="28"/>
          <w:szCs w:val="28"/>
        </w:rPr>
      </w:pPr>
    </w:p>
    <w:p w14:paraId="6519E530" w14:textId="77777777" w:rsidR="00C827CE" w:rsidRPr="00185B16" w:rsidRDefault="00C827CE" w:rsidP="006D2518">
      <w:pPr>
        <w:tabs>
          <w:tab w:val="left" w:pos="3165"/>
        </w:tabs>
        <w:rPr>
          <w:rFonts w:ascii="Open Sans" w:hAnsi="Open Sans" w:cs="Open Sans"/>
          <w:sz w:val="28"/>
          <w:szCs w:val="28"/>
        </w:rPr>
      </w:pPr>
    </w:p>
    <w:sectPr w:rsidR="00C827CE" w:rsidRPr="00185B16" w:rsidSect="00AF7DB0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13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2F1F" w14:textId="77777777" w:rsidR="003B38AC" w:rsidRDefault="003B38AC">
      <w:r>
        <w:separator/>
      </w:r>
    </w:p>
  </w:endnote>
  <w:endnote w:type="continuationSeparator" w:id="0">
    <w:p w14:paraId="6B150AA1" w14:textId="77777777" w:rsidR="003B38AC" w:rsidRDefault="003B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03784"/>
      <w:docPartObj>
        <w:docPartGallery w:val="Page Numbers (Bottom of Page)"/>
        <w:docPartUnique/>
      </w:docPartObj>
    </w:sdtPr>
    <w:sdtContent>
      <w:p w14:paraId="71D89162" w14:textId="77777777" w:rsidR="0022616E" w:rsidRDefault="0022616E" w:rsidP="006D2518">
        <w:pPr>
          <w:pStyle w:val="Pidipagina"/>
        </w:pPr>
      </w:p>
      <w:p w14:paraId="1C4E54DD" w14:textId="575868D6" w:rsidR="0022616E" w:rsidRDefault="00844B6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18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41A6A4C" w14:textId="77777777" w:rsidR="0022616E" w:rsidRDefault="0022616E">
    <w:pPr>
      <w:pStyle w:val="Pidipagina"/>
      <w:jc w:val="center"/>
      <w:rPr>
        <w:rFonts w:ascii="Arial" w:hAnsi="Arial" w:cs="Arial"/>
        <w:b/>
        <w:bCs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061755"/>
      <w:docPartObj>
        <w:docPartGallery w:val="Page Numbers (Bottom of Page)"/>
        <w:docPartUnique/>
      </w:docPartObj>
    </w:sdtPr>
    <w:sdtContent>
      <w:p w14:paraId="044DE751" w14:textId="359254E6" w:rsidR="002F38C1" w:rsidRDefault="002F38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AD3005" w14:textId="77777777" w:rsidR="0022616E" w:rsidRDefault="0022616E">
    <w:pPr>
      <w:pStyle w:val="Pidipagina"/>
      <w:jc w:val="center"/>
      <w:rPr>
        <w:rFonts w:ascii="Arial" w:hAnsi="Arial" w:cs="Arial"/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3F1A" w14:textId="77777777" w:rsidR="003B38AC" w:rsidRDefault="003B38AC">
      <w:r>
        <w:separator/>
      </w:r>
    </w:p>
  </w:footnote>
  <w:footnote w:type="continuationSeparator" w:id="0">
    <w:p w14:paraId="79FC091B" w14:textId="77777777" w:rsidR="003B38AC" w:rsidRDefault="003B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AB36" w14:textId="77777777" w:rsidR="0022616E" w:rsidRDefault="006A271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616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C80A3D" w14:textId="77777777" w:rsidR="0022616E" w:rsidRDefault="0022616E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84D0" w14:textId="7EBF4165" w:rsidR="0022616E" w:rsidRDefault="006A271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61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1184"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7AA1F50D" w14:textId="77777777" w:rsidR="0022616E" w:rsidRDefault="0022616E">
    <w:pPr>
      <w:pStyle w:val="Intestazione"/>
      <w:framePr w:wrap="around" w:vAnchor="text" w:hAnchor="margin" w:y="1"/>
      <w:ind w:right="360"/>
      <w:rPr>
        <w:rStyle w:val="Numeropagina"/>
      </w:rPr>
    </w:pPr>
  </w:p>
  <w:p w14:paraId="3242FD98" w14:textId="77777777" w:rsidR="0022616E" w:rsidRDefault="0022616E" w:rsidP="00D50EB0">
    <w:pPr>
      <w:pStyle w:val="Intestazione"/>
      <w:widowControl w:val="0"/>
      <w:ind w:right="357" w:firstLine="360"/>
      <w:jc w:val="both"/>
      <w:rPr>
        <w:rFonts w:ascii="Arial" w:hAnsi="Arial" w:cs="Arial"/>
        <w:b/>
        <w:bCs/>
        <w:i/>
        <w:iCs/>
        <w:sz w:val="18"/>
      </w:rPr>
    </w:pPr>
  </w:p>
  <w:p w14:paraId="4F076C16" w14:textId="77777777" w:rsidR="0022616E" w:rsidRDefault="0022616E" w:rsidP="001D2B04">
    <w:pPr>
      <w:pStyle w:val="Intestazione"/>
      <w:widowControl w:val="0"/>
      <w:ind w:right="357"/>
      <w:jc w:val="both"/>
      <w:rPr>
        <w:rFonts w:ascii="Arial" w:hAnsi="Arial" w:cs="Arial"/>
        <w:b/>
        <w:bCs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14D2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Apple Chancery" w:hAnsi="Apple Chancery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450E57"/>
    <w:multiLevelType w:val="hybridMultilevel"/>
    <w:tmpl w:val="BAD03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9F0EA5"/>
    <w:multiLevelType w:val="multilevel"/>
    <w:tmpl w:val="2594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21D469A"/>
    <w:multiLevelType w:val="hybridMultilevel"/>
    <w:tmpl w:val="B6FC8DB4"/>
    <w:lvl w:ilvl="0" w:tplc="AD5415A8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F61668"/>
    <w:multiLevelType w:val="hybridMultilevel"/>
    <w:tmpl w:val="4EE2C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E44AC3"/>
    <w:multiLevelType w:val="hybridMultilevel"/>
    <w:tmpl w:val="D4544466"/>
    <w:lvl w:ilvl="0" w:tplc="AD5415A8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4D0EB4"/>
    <w:multiLevelType w:val="multilevel"/>
    <w:tmpl w:val="486A76B2"/>
    <w:styleLink w:val="Stil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682E38"/>
    <w:multiLevelType w:val="multilevel"/>
    <w:tmpl w:val="0410001D"/>
    <w:styleLink w:val="Stile4"/>
    <w:lvl w:ilvl="0">
      <w:start w:val="2"/>
      <w:numFmt w:val="lowerLetter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68138A"/>
    <w:multiLevelType w:val="hybridMultilevel"/>
    <w:tmpl w:val="6D389C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62A93"/>
    <w:multiLevelType w:val="hybridMultilevel"/>
    <w:tmpl w:val="214E3052"/>
    <w:lvl w:ilvl="0" w:tplc="1B7A9A7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 w:tplc="04100019">
      <w:start w:val="1"/>
      <w:numFmt w:val="decimal"/>
      <w:pStyle w:val="puntocomma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823297"/>
    <w:multiLevelType w:val="hybridMultilevel"/>
    <w:tmpl w:val="4E207D84"/>
    <w:lvl w:ilvl="0" w:tplc="FF203C4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70FEE"/>
    <w:multiLevelType w:val="hybridMultilevel"/>
    <w:tmpl w:val="9CD4F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45CD6"/>
    <w:multiLevelType w:val="hybridMultilevel"/>
    <w:tmpl w:val="6EECD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47AF0"/>
    <w:multiLevelType w:val="hybridMultilevel"/>
    <w:tmpl w:val="DE364F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AC6EA0"/>
    <w:multiLevelType w:val="hybridMultilevel"/>
    <w:tmpl w:val="FAD4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C4161"/>
    <w:multiLevelType w:val="hybridMultilevel"/>
    <w:tmpl w:val="C5AE1E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AD3CDF"/>
    <w:multiLevelType w:val="hybridMultilevel"/>
    <w:tmpl w:val="F182B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371D9B"/>
    <w:multiLevelType w:val="hybridMultilevel"/>
    <w:tmpl w:val="BBD8C8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B90A4D"/>
    <w:multiLevelType w:val="hybridMultilevel"/>
    <w:tmpl w:val="E708C9EE"/>
    <w:lvl w:ilvl="0" w:tplc="6FEAF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97EC0"/>
    <w:multiLevelType w:val="hybridMultilevel"/>
    <w:tmpl w:val="B426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2D041B"/>
    <w:multiLevelType w:val="hybridMultilevel"/>
    <w:tmpl w:val="7D908FAA"/>
    <w:lvl w:ilvl="0" w:tplc="04100001">
      <w:start w:val="1"/>
      <w:numFmt w:val="decimal"/>
      <w:pStyle w:val="Elencoordinedelgiorno"/>
      <w:lvlText w:val="%1)"/>
      <w:lvlJc w:val="left"/>
      <w:pPr>
        <w:tabs>
          <w:tab w:val="num" w:pos="1128"/>
        </w:tabs>
        <w:ind w:left="1128" w:hanging="360"/>
      </w:pPr>
      <w:rPr>
        <w:b/>
        <w:i w:val="0"/>
      </w:rPr>
    </w:lvl>
    <w:lvl w:ilvl="1" w:tplc="0410000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33284E"/>
    <w:multiLevelType w:val="hybridMultilevel"/>
    <w:tmpl w:val="E848D0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26D92"/>
    <w:multiLevelType w:val="hybridMultilevel"/>
    <w:tmpl w:val="4FAA8C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094473"/>
    <w:multiLevelType w:val="multilevel"/>
    <w:tmpl w:val="1EECC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F6A2779"/>
    <w:multiLevelType w:val="multilevel"/>
    <w:tmpl w:val="362204E6"/>
    <w:styleLink w:val="Stile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FE3672"/>
    <w:multiLevelType w:val="hybridMultilevel"/>
    <w:tmpl w:val="FF7E28F8"/>
    <w:lvl w:ilvl="0" w:tplc="AD5415A8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210968"/>
    <w:multiLevelType w:val="hybridMultilevel"/>
    <w:tmpl w:val="04C08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9019AB"/>
    <w:multiLevelType w:val="hybridMultilevel"/>
    <w:tmpl w:val="DA3609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9788F"/>
    <w:multiLevelType w:val="hybridMultilevel"/>
    <w:tmpl w:val="D4DA41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8A64476"/>
    <w:multiLevelType w:val="hybridMultilevel"/>
    <w:tmpl w:val="140ED1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931F84"/>
    <w:multiLevelType w:val="hybridMultilevel"/>
    <w:tmpl w:val="39B4F6F4"/>
    <w:lvl w:ilvl="0" w:tplc="A93AC7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7D1D38"/>
    <w:multiLevelType w:val="hybridMultilevel"/>
    <w:tmpl w:val="6B226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D31115"/>
    <w:multiLevelType w:val="hybridMultilevel"/>
    <w:tmpl w:val="9E9442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E75F00"/>
    <w:multiLevelType w:val="hybridMultilevel"/>
    <w:tmpl w:val="433E1E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F221B"/>
    <w:multiLevelType w:val="hybridMultilevel"/>
    <w:tmpl w:val="5636D0E6"/>
    <w:lvl w:ilvl="0" w:tplc="585295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195262"/>
    <w:multiLevelType w:val="hybridMultilevel"/>
    <w:tmpl w:val="A3322956"/>
    <w:lvl w:ilvl="0" w:tplc="51A2212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4915F8"/>
    <w:multiLevelType w:val="multilevel"/>
    <w:tmpl w:val="0410001D"/>
    <w:styleLink w:val="Stile5"/>
    <w:lvl w:ilvl="0">
      <w:start w:val="3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CB676D6"/>
    <w:multiLevelType w:val="multilevel"/>
    <w:tmpl w:val="622A731C"/>
    <w:lvl w:ilvl="0">
      <w:start w:val="1"/>
      <w:numFmt w:val="decimal"/>
      <w:pStyle w:val="Sti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6F36327C"/>
    <w:multiLevelType w:val="hybridMultilevel"/>
    <w:tmpl w:val="1B7822E2"/>
    <w:lvl w:ilvl="0" w:tplc="2A902294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6FF13FFD"/>
    <w:multiLevelType w:val="hybridMultilevel"/>
    <w:tmpl w:val="170C9262"/>
    <w:lvl w:ilvl="0" w:tplc="AD5415A8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85181"/>
    <w:multiLevelType w:val="hybridMultilevel"/>
    <w:tmpl w:val="598A81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7648B"/>
    <w:multiLevelType w:val="hybridMultilevel"/>
    <w:tmpl w:val="C57485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531ED8"/>
    <w:multiLevelType w:val="hybridMultilevel"/>
    <w:tmpl w:val="8D1E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44C07"/>
    <w:multiLevelType w:val="hybridMultilevel"/>
    <w:tmpl w:val="DBA631D0"/>
    <w:lvl w:ilvl="0" w:tplc="AD5415A8">
      <w:numFmt w:val="bullet"/>
      <w:lvlText w:val="•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1630730">
    <w:abstractNumId w:val="23"/>
  </w:num>
  <w:num w:numId="2" w16cid:durableId="1083913497">
    <w:abstractNumId w:val="12"/>
  </w:num>
  <w:num w:numId="3" w16cid:durableId="1504394699">
    <w:abstractNumId w:val="40"/>
  </w:num>
  <w:num w:numId="4" w16cid:durableId="951739891">
    <w:abstractNumId w:val="0"/>
  </w:num>
  <w:num w:numId="5" w16cid:durableId="1461799770">
    <w:abstractNumId w:val="9"/>
  </w:num>
  <w:num w:numId="6" w16cid:durableId="64033663">
    <w:abstractNumId w:val="27"/>
  </w:num>
  <w:num w:numId="7" w16cid:durableId="627049737">
    <w:abstractNumId w:val="10"/>
  </w:num>
  <w:num w:numId="8" w16cid:durableId="1452898600">
    <w:abstractNumId w:val="39"/>
  </w:num>
  <w:num w:numId="9" w16cid:durableId="1624114385">
    <w:abstractNumId w:val="37"/>
  </w:num>
  <w:num w:numId="10" w16cid:durableId="1967395895">
    <w:abstractNumId w:val="34"/>
  </w:num>
  <w:num w:numId="11" w16cid:durableId="1658417741">
    <w:abstractNumId w:val="24"/>
  </w:num>
  <w:num w:numId="12" w16cid:durableId="223420286">
    <w:abstractNumId w:val="11"/>
  </w:num>
  <w:num w:numId="13" w16cid:durableId="386875627">
    <w:abstractNumId w:val="14"/>
  </w:num>
  <w:num w:numId="14" w16cid:durableId="973681215">
    <w:abstractNumId w:val="45"/>
  </w:num>
  <w:num w:numId="15" w16cid:durableId="1090127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6750889">
    <w:abstractNumId w:val="43"/>
  </w:num>
  <w:num w:numId="17" w16cid:durableId="547842954">
    <w:abstractNumId w:val="36"/>
  </w:num>
  <w:num w:numId="18" w16cid:durableId="1078670065">
    <w:abstractNumId w:val="32"/>
  </w:num>
  <w:num w:numId="19" w16cid:durableId="1972397909">
    <w:abstractNumId w:val="7"/>
  </w:num>
  <w:num w:numId="20" w16cid:durableId="1252660554">
    <w:abstractNumId w:val="38"/>
  </w:num>
  <w:num w:numId="21" w16cid:durableId="483395442">
    <w:abstractNumId w:val="4"/>
  </w:num>
  <w:num w:numId="22" w16cid:durableId="186319907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55647717">
    <w:abstractNumId w:val="13"/>
  </w:num>
  <w:num w:numId="24" w16cid:durableId="317927983">
    <w:abstractNumId w:val="15"/>
  </w:num>
  <w:num w:numId="25" w16cid:durableId="2010713547">
    <w:abstractNumId w:val="5"/>
  </w:num>
  <w:num w:numId="26" w16cid:durableId="1165515058">
    <w:abstractNumId w:val="26"/>
  </w:num>
  <w:num w:numId="27" w16cid:durableId="162942266">
    <w:abstractNumId w:val="21"/>
  </w:num>
  <w:num w:numId="28" w16cid:durableId="2046441159">
    <w:abstractNumId w:val="19"/>
  </w:num>
  <w:num w:numId="29" w16cid:durableId="1761635710">
    <w:abstractNumId w:val="29"/>
  </w:num>
  <w:num w:numId="30" w16cid:durableId="1523586171">
    <w:abstractNumId w:val="6"/>
  </w:num>
  <w:num w:numId="31" w16cid:durableId="254478062">
    <w:abstractNumId w:val="46"/>
  </w:num>
  <w:num w:numId="32" w16cid:durableId="1362971846">
    <w:abstractNumId w:val="8"/>
  </w:num>
  <w:num w:numId="33" w16cid:durableId="2060206882">
    <w:abstractNumId w:val="28"/>
  </w:num>
  <w:num w:numId="34" w16cid:durableId="1565680105">
    <w:abstractNumId w:val="42"/>
  </w:num>
  <w:num w:numId="35" w16cid:durableId="1733196700">
    <w:abstractNumId w:val="41"/>
  </w:num>
  <w:num w:numId="36" w16cid:durableId="1694838106">
    <w:abstractNumId w:val="35"/>
  </w:num>
  <w:num w:numId="37" w16cid:durableId="2039309440">
    <w:abstractNumId w:val="31"/>
  </w:num>
  <w:num w:numId="38" w16cid:durableId="455636135">
    <w:abstractNumId w:val="44"/>
  </w:num>
  <w:num w:numId="39" w16cid:durableId="885022817">
    <w:abstractNumId w:val="30"/>
  </w:num>
  <w:num w:numId="40" w16cid:durableId="1523661497">
    <w:abstractNumId w:val="25"/>
  </w:num>
  <w:num w:numId="41" w16cid:durableId="298416739">
    <w:abstractNumId w:val="20"/>
  </w:num>
  <w:num w:numId="42" w16cid:durableId="1560820473">
    <w:abstractNumId w:val="18"/>
  </w:num>
  <w:num w:numId="43" w16cid:durableId="59639792">
    <w:abstractNumId w:val="17"/>
  </w:num>
  <w:num w:numId="44" w16cid:durableId="51781788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5F"/>
    <w:rsid w:val="000004B8"/>
    <w:rsid w:val="000005E2"/>
    <w:rsid w:val="00000C6A"/>
    <w:rsid w:val="00001227"/>
    <w:rsid w:val="000013C6"/>
    <w:rsid w:val="00001472"/>
    <w:rsid w:val="00001806"/>
    <w:rsid w:val="000019E5"/>
    <w:rsid w:val="000019F1"/>
    <w:rsid w:val="00001D9C"/>
    <w:rsid w:val="00001EF2"/>
    <w:rsid w:val="00001F05"/>
    <w:rsid w:val="00002022"/>
    <w:rsid w:val="00002426"/>
    <w:rsid w:val="000029D9"/>
    <w:rsid w:val="00002A9C"/>
    <w:rsid w:val="00002C58"/>
    <w:rsid w:val="00002C9F"/>
    <w:rsid w:val="000031DB"/>
    <w:rsid w:val="00003361"/>
    <w:rsid w:val="00003C4F"/>
    <w:rsid w:val="00003CCB"/>
    <w:rsid w:val="00004238"/>
    <w:rsid w:val="00004EF6"/>
    <w:rsid w:val="00005445"/>
    <w:rsid w:val="00005751"/>
    <w:rsid w:val="00005CE1"/>
    <w:rsid w:val="00005FFE"/>
    <w:rsid w:val="00006185"/>
    <w:rsid w:val="0000625F"/>
    <w:rsid w:val="00006596"/>
    <w:rsid w:val="000066D4"/>
    <w:rsid w:val="00006C3D"/>
    <w:rsid w:val="00007215"/>
    <w:rsid w:val="0001000E"/>
    <w:rsid w:val="00010265"/>
    <w:rsid w:val="000106A5"/>
    <w:rsid w:val="0001093A"/>
    <w:rsid w:val="00010968"/>
    <w:rsid w:val="00010A74"/>
    <w:rsid w:val="00010CDA"/>
    <w:rsid w:val="00010FE0"/>
    <w:rsid w:val="000111A9"/>
    <w:rsid w:val="0001139B"/>
    <w:rsid w:val="000113E4"/>
    <w:rsid w:val="00011BBC"/>
    <w:rsid w:val="00011EB3"/>
    <w:rsid w:val="00012845"/>
    <w:rsid w:val="00012890"/>
    <w:rsid w:val="00012A1B"/>
    <w:rsid w:val="0001325C"/>
    <w:rsid w:val="000135CC"/>
    <w:rsid w:val="000136AC"/>
    <w:rsid w:val="00013CC3"/>
    <w:rsid w:val="00013E12"/>
    <w:rsid w:val="00014A52"/>
    <w:rsid w:val="00014BAE"/>
    <w:rsid w:val="00014EFB"/>
    <w:rsid w:val="00015233"/>
    <w:rsid w:val="000152CC"/>
    <w:rsid w:val="0001545B"/>
    <w:rsid w:val="00015610"/>
    <w:rsid w:val="00015AFF"/>
    <w:rsid w:val="00016CCD"/>
    <w:rsid w:val="00017166"/>
    <w:rsid w:val="000172F7"/>
    <w:rsid w:val="000173D8"/>
    <w:rsid w:val="0001785D"/>
    <w:rsid w:val="0002121E"/>
    <w:rsid w:val="00021293"/>
    <w:rsid w:val="000213BF"/>
    <w:rsid w:val="00021427"/>
    <w:rsid w:val="0002148E"/>
    <w:rsid w:val="000215BA"/>
    <w:rsid w:val="00021695"/>
    <w:rsid w:val="000217BC"/>
    <w:rsid w:val="000218AC"/>
    <w:rsid w:val="0002190B"/>
    <w:rsid w:val="00022374"/>
    <w:rsid w:val="0002247B"/>
    <w:rsid w:val="00022640"/>
    <w:rsid w:val="00022700"/>
    <w:rsid w:val="0002274F"/>
    <w:rsid w:val="00022756"/>
    <w:rsid w:val="000227F2"/>
    <w:rsid w:val="00022EE2"/>
    <w:rsid w:val="000234A4"/>
    <w:rsid w:val="000234DC"/>
    <w:rsid w:val="00023CAE"/>
    <w:rsid w:val="00023E03"/>
    <w:rsid w:val="0002447C"/>
    <w:rsid w:val="00024CE4"/>
    <w:rsid w:val="00024ED0"/>
    <w:rsid w:val="00025222"/>
    <w:rsid w:val="0002542A"/>
    <w:rsid w:val="00025831"/>
    <w:rsid w:val="0002609D"/>
    <w:rsid w:val="0002610F"/>
    <w:rsid w:val="00026122"/>
    <w:rsid w:val="000265A3"/>
    <w:rsid w:val="00026943"/>
    <w:rsid w:val="00026BB4"/>
    <w:rsid w:val="00026D09"/>
    <w:rsid w:val="0002745B"/>
    <w:rsid w:val="00027492"/>
    <w:rsid w:val="000276BA"/>
    <w:rsid w:val="00027726"/>
    <w:rsid w:val="00030A65"/>
    <w:rsid w:val="00030B9A"/>
    <w:rsid w:val="000314C1"/>
    <w:rsid w:val="00031A8D"/>
    <w:rsid w:val="00031BF6"/>
    <w:rsid w:val="00031F27"/>
    <w:rsid w:val="00032323"/>
    <w:rsid w:val="0003277D"/>
    <w:rsid w:val="00032A80"/>
    <w:rsid w:val="00032CF8"/>
    <w:rsid w:val="00033086"/>
    <w:rsid w:val="0003318C"/>
    <w:rsid w:val="0003342D"/>
    <w:rsid w:val="00033878"/>
    <w:rsid w:val="000338F3"/>
    <w:rsid w:val="00033976"/>
    <w:rsid w:val="00033A01"/>
    <w:rsid w:val="00033AEF"/>
    <w:rsid w:val="00033BF4"/>
    <w:rsid w:val="00034A4F"/>
    <w:rsid w:val="00034AFC"/>
    <w:rsid w:val="00034B31"/>
    <w:rsid w:val="00034F14"/>
    <w:rsid w:val="00034F7B"/>
    <w:rsid w:val="0003501A"/>
    <w:rsid w:val="000352B5"/>
    <w:rsid w:val="000359B1"/>
    <w:rsid w:val="0003671D"/>
    <w:rsid w:val="00036972"/>
    <w:rsid w:val="00036F16"/>
    <w:rsid w:val="0003703E"/>
    <w:rsid w:val="000377E7"/>
    <w:rsid w:val="00037B59"/>
    <w:rsid w:val="00037F65"/>
    <w:rsid w:val="00040013"/>
    <w:rsid w:val="00040792"/>
    <w:rsid w:val="00040D3E"/>
    <w:rsid w:val="00041076"/>
    <w:rsid w:val="00041186"/>
    <w:rsid w:val="000415B2"/>
    <w:rsid w:val="00041C62"/>
    <w:rsid w:val="00041EEA"/>
    <w:rsid w:val="000428D6"/>
    <w:rsid w:val="00042CE3"/>
    <w:rsid w:val="000441D8"/>
    <w:rsid w:val="00044312"/>
    <w:rsid w:val="0004449A"/>
    <w:rsid w:val="000444CF"/>
    <w:rsid w:val="0004465E"/>
    <w:rsid w:val="00044855"/>
    <w:rsid w:val="00044BA1"/>
    <w:rsid w:val="000451A5"/>
    <w:rsid w:val="0004556C"/>
    <w:rsid w:val="00045720"/>
    <w:rsid w:val="00045A1E"/>
    <w:rsid w:val="00046578"/>
    <w:rsid w:val="00046B1C"/>
    <w:rsid w:val="0004726D"/>
    <w:rsid w:val="0004763D"/>
    <w:rsid w:val="00047982"/>
    <w:rsid w:val="00047AB9"/>
    <w:rsid w:val="0005006E"/>
    <w:rsid w:val="000501DB"/>
    <w:rsid w:val="00050998"/>
    <w:rsid w:val="00050CD7"/>
    <w:rsid w:val="0005236F"/>
    <w:rsid w:val="00052438"/>
    <w:rsid w:val="000524B0"/>
    <w:rsid w:val="00052B08"/>
    <w:rsid w:val="00052CE0"/>
    <w:rsid w:val="00052FA8"/>
    <w:rsid w:val="00053327"/>
    <w:rsid w:val="0005372A"/>
    <w:rsid w:val="000537D8"/>
    <w:rsid w:val="00053A50"/>
    <w:rsid w:val="00053B75"/>
    <w:rsid w:val="00053DE5"/>
    <w:rsid w:val="00054362"/>
    <w:rsid w:val="000546C7"/>
    <w:rsid w:val="00054AF9"/>
    <w:rsid w:val="00055298"/>
    <w:rsid w:val="00055705"/>
    <w:rsid w:val="00055984"/>
    <w:rsid w:val="00055CCB"/>
    <w:rsid w:val="00056428"/>
    <w:rsid w:val="00056751"/>
    <w:rsid w:val="00056C80"/>
    <w:rsid w:val="000578BD"/>
    <w:rsid w:val="0005795D"/>
    <w:rsid w:val="00057E41"/>
    <w:rsid w:val="000601D6"/>
    <w:rsid w:val="00060220"/>
    <w:rsid w:val="000603E1"/>
    <w:rsid w:val="00060B47"/>
    <w:rsid w:val="00060B7D"/>
    <w:rsid w:val="00061041"/>
    <w:rsid w:val="000619D2"/>
    <w:rsid w:val="00061A15"/>
    <w:rsid w:val="00062686"/>
    <w:rsid w:val="00063390"/>
    <w:rsid w:val="000637CE"/>
    <w:rsid w:val="00063BCE"/>
    <w:rsid w:val="00063DC5"/>
    <w:rsid w:val="00064D84"/>
    <w:rsid w:val="00065419"/>
    <w:rsid w:val="000654B2"/>
    <w:rsid w:val="00065BDE"/>
    <w:rsid w:val="00065D20"/>
    <w:rsid w:val="00065DA1"/>
    <w:rsid w:val="00065DDC"/>
    <w:rsid w:val="000662DE"/>
    <w:rsid w:val="000668CE"/>
    <w:rsid w:val="00066911"/>
    <w:rsid w:val="00066DA3"/>
    <w:rsid w:val="000673ED"/>
    <w:rsid w:val="0007033D"/>
    <w:rsid w:val="00070655"/>
    <w:rsid w:val="00070A23"/>
    <w:rsid w:val="00070D7F"/>
    <w:rsid w:val="000714B1"/>
    <w:rsid w:val="00071BD3"/>
    <w:rsid w:val="00071E66"/>
    <w:rsid w:val="00072358"/>
    <w:rsid w:val="000724C8"/>
    <w:rsid w:val="00072666"/>
    <w:rsid w:val="00072D4A"/>
    <w:rsid w:val="0007303F"/>
    <w:rsid w:val="00073191"/>
    <w:rsid w:val="000733D7"/>
    <w:rsid w:val="00073A3E"/>
    <w:rsid w:val="00073D37"/>
    <w:rsid w:val="00073E89"/>
    <w:rsid w:val="00073F37"/>
    <w:rsid w:val="00073FE8"/>
    <w:rsid w:val="00074512"/>
    <w:rsid w:val="000745B6"/>
    <w:rsid w:val="00074EDD"/>
    <w:rsid w:val="0007546B"/>
    <w:rsid w:val="00075472"/>
    <w:rsid w:val="00075499"/>
    <w:rsid w:val="00075774"/>
    <w:rsid w:val="00075ED6"/>
    <w:rsid w:val="000764B6"/>
    <w:rsid w:val="000764CF"/>
    <w:rsid w:val="00076BCE"/>
    <w:rsid w:val="00076C15"/>
    <w:rsid w:val="00076D53"/>
    <w:rsid w:val="00077028"/>
    <w:rsid w:val="000770E2"/>
    <w:rsid w:val="000773C7"/>
    <w:rsid w:val="000775A1"/>
    <w:rsid w:val="0007764E"/>
    <w:rsid w:val="00077B51"/>
    <w:rsid w:val="00077C4C"/>
    <w:rsid w:val="00080738"/>
    <w:rsid w:val="00080AAD"/>
    <w:rsid w:val="00081258"/>
    <w:rsid w:val="00081280"/>
    <w:rsid w:val="00081715"/>
    <w:rsid w:val="00081A10"/>
    <w:rsid w:val="00081C11"/>
    <w:rsid w:val="00082332"/>
    <w:rsid w:val="00082576"/>
    <w:rsid w:val="00082610"/>
    <w:rsid w:val="000826A4"/>
    <w:rsid w:val="0008280A"/>
    <w:rsid w:val="00082A35"/>
    <w:rsid w:val="00082F6C"/>
    <w:rsid w:val="00083016"/>
    <w:rsid w:val="000833AF"/>
    <w:rsid w:val="0008382F"/>
    <w:rsid w:val="00083C0E"/>
    <w:rsid w:val="00083E9B"/>
    <w:rsid w:val="0008426C"/>
    <w:rsid w:val="000843B9"/>
    <w:rsid w:val="00085144"/>
    <w:rsid w:val="00085B32"/>
    <w:rsid w:val="00085E26"/>
    <w:rsid w:val="00085E7B"/>
    <w:rsid w:val="00085E83"/>
    <w:rsid w:val="00085F4E"/>
    <w:rsid w:val="0008646F"/>
    <w:rsid w:val="0008679A"/>
    <w:rsid w:val="00086898"/>
    <w:rsid w:val="00086A37"/>
    <w:rsid w:val="00086CE2"/>
    <w:rsid w:val="00086FDB"/>
    <w:rsid w:val="0008703A"/>
    <w:rsid w:val="000873FA"/>
    <w:rsid w:val="00087804"/>
    <w:rsid w:val="00087E79"/>
    <w:rsid w:val="00091330"/>
    <w:rsid w:val="000915DB"/>
    <w:rsid w:val="000917D7"/>
    <w:rsid w:val="00091C51"/>
    <w:rsid w:val="000924FC"/>
    <w:rsid w:val="00092718"/>
    <w:rsid w:val="00092A1C"/>
    <w:rsid w:val="00092DD2"/>
    <w:rsid w:val="0009303C"/>
    <w:rsid w:val="00093121"/>
    <w:rsid w:val="00093179"/>
    <w:rsid w:val="0009334C"/>
    <w:rsid w:val="000940CE"/>
    <w:rsid w:val="00094287"/>
    <w:rsid w:val="00094405"/>
    <w:rsid w:val="00094563"/>
    <w:rsid w:val="00094715"/>
    <w:rsid w:val="0009496A"/>
    <w:rsid w:val="00094DD4"/>
    <w:rsid w:val="00095386"/>
    <w:rsid w:val="00095903"/>
    <w:rsid w:val="00095F1E"/>
    <w:rsid w:val="000961A5"/>
    <w:rsid w:val="000961B8"/>
    <w:rsid w:val="000966AD"/>
    <w:rsid w:val="000966EA"/>
    <w:rsid w:val="00096BA9"/>
    <w:rsid w:val="00097A26"/>
    <w:rsid w:val="00097A88"/>
    <w:rsid w:val="00097DF5"/>
    <w:rsid w:val="000A030C"/>
    <w:rsid w:val="000A06B4"/>
    <w:rsid w:val="000A0829"/>
    <w:rsid w:val="000A0924"/>
    <w:rsid w:val="000A099A"/>
    <w:rsid w:val="000A11D6"/>
    <w:rsid w:val="000A1634"/>
    <w:rsid w:val="000A18B6"/>
    <w:rsid w:val="000A1AA4"/>
    <w:rsid w:val="000A2418"/>
    <w:rsid w:val="000A27B1"/>
    <w:rsid w:val="000A2855"/>
    <w:rsid w:val="000A298B"/>
    <w:rsid w:val="000A2C48"/>
    <w:rsid w:val="000A3184"/>
    <w:rsid w:val="000A3336"/>
    <w:rsid w:val="000A33EA"/>
    <w:rsid w:val="000A3A95"/>
    <w:rsid w:val="000A44E8"/>
    <w:rsid w:val="000A4C2E"/>
    <w:rsid w:val="000A4F7E"/>
    <w:rsid w:val="000A517B"/>
    <w:rsid w:val="000A519A"/>
    <w:rsid w:val="000A534C"/>
    <w:rsid w:val="000A54F7"/>
    <w:rsid w:val="000A551D"/>
    <w:rsid w:val="000A5631"/>
    <w:rsid w:val="000A68A0"/>
    <w:rsid w:val="000A6C62"/>
    <w:rsid w:val="000A6D15"/>
    <w:rsid w:val="000A6D66"/>
    <w:rsid w:val="000A742A"/>
    <w:rsid w:val="000A7F3A"/>
    <w:rsid w:val="000B02A2"/>
    <w:rsid w:val="000B06CE"/>
    <w:rsid w:val="000B078F"/>
    <w:rsid w:val="000B0C86"/>
    <w:rsid w:val="000B0DCF"/>
    <w:rsid w:val="000B0E4D"/>
    <w:rsid w:val="000B108C"/>
    <w:rsid w:val="000B1671"/>
    <w:rsid w:val="000B173F"/>
    <w:rsid w:val="000B1A74"/>
    <w:rsid w:val="000B1ADF"/>
    <w:rsid w:val="000B2465"/>
    <w:rsid w:val="000B24E8"/>
    <w:rsid w:val="000B2AD0"/>
    <w:rsid w:val="000B2E94"/>
    <w:rsid w:val="000B377F"/>
    <w:rsid w:val="000B39D5"/>
    <w:rsid w:val="000B4115"/>
    <w:rsid w:val="000B4B04"/>
    <w:rsid w:val="000B4C86"/>
    <w:rsid w:val="000B4D3E"/>
    <w:rsid w:val="000B5086"/>
    <w:rsid w:val="000B53E0"/>
    <w:rsid w:val="000B5554"/>
    <w:rsid w:val="000B587D"/>
    <w:rsid w:val="000B5CFF"/>
    <w:rsid w:val="000B60D7"/>
    <w:rsid w:val="000B6C9A"/>
    <w:rsid w:val="000B70F9"/>
    <w:rsid w:val="000B71E5"/>
    <w:rsid w:val="000B748C"/>
    <w:rsid w:val="000B7494"/>
    <w:rsid w:val="000B7DAE"/>
    <w:rsid w:val="000C0AFC"/>
    <w:rsid w:val="000C14C7"/>
    <w:rsid w:val="000C14E5"/>
    <w:rsid w:val="000C1978"/>
    <w:rsid w:val="000C1EBD"/>
    <w:rsid w:val="000C20E5"/>
    <w:rsid w:val="000C2538"/>
    <w:rsid w:val="000C2A6A"/>
    <w:rsid w:val="000C301F"/>
    <w:rsid w:val="000C3BB0"/>
    <w:rsid w:val="000C3E4C"/>
    <w:rsid w:val="000C42F8"/>
    <w:rsid w:val="000C4400"/>
    <w:rsid w:val="000C44B5"/>
    <w:rsid w:val="000C45E4"/>
    <w:rsid w:val="000C4B48"/>
    <w:rsid w:val="000C4D3A"/>
    <w:rsid w:val="000C5020"/>
    <w:rsid w:val="000C5178"/>
    <w:rsid w:val="000C5309"/>
    <w:rsid w:val="000C5469"/>
    <w:rsid w:val="000C553B"/>
    <w:rsid w:val="000C565B"/>
    <w:rsid w:val="000C596D"/>
    <w:rsid w:val="000C5D66"/>
    <w:rsid w:val="000C63AB"/>
    <w:rsid w:val="000C6889"/>
    <w:rsid w:val="000C6E7E"/>
    <w:rsid w:val="000C6EFB"/>
    <w:rsid w:val="000C76C7"/>
    <w:rsid w:val="000C7ABD"/>
    <w:rsid w:val="000C7B9B"/>
    <w:rsid w:val="000C7E9F"/>
    <w:rsid w:val="000D0356"/>
    <w:rsid w:val="000D06E3"/>
    <w:rsid w:val="000D0759"/>
    <w:rsid w:val="000D0C5E"/>
    <w:rsid w:val="000D0D5A"/>
    <w:rsid w:val="000D120F"/>
    <w:rsid w:val="000D1A1A"/>
    <w:rsid w:val="000D222E"/>
    <w:rsid w:val="000D2234"/>
    <w:rsid w:val="000D2728"/>
    <w:rsid w:val="000D2A86"/>
    <w:rsid w:val="000D2AFB"/>
    <w:rsid w:val="000D2D0E"/>
    <w:rsid w:val="000D34D6"/>
    <w:rsid w:val="000D3A30"/>
    <w:rsid w:val="000D3A73"/>
    <w:rsid w:val="000D3F34"/>
    <w:rsid w:val="000D3F3A"/>
    <w:rsid w:val="000D4D5A"/>
    <w:rsid w:val="000D51DE"/>
    <w:rsid w:val="000D5486"/>
    <w:rsid w:val="000D5503"/>
    <w:rsid w:val="000D5981"/>
    <w:rsid w:val="000D5CC2"/>
    <w:rsid w:val="000D5DF7"/>
    <w:rsid w:val="000D63C3"/>
    <w:rsid w:val="000D6471"/>
    <w:rsid w:val="000D6E01"/>
    <w:rsid w:val="000D6E5D"/>
    <w:rsid w:val="000D7312"/>
    <w:rsid w:val="000D7482"/>
    <w:rsid w:val="000D7689"/>
    <w:rsid w:val="000D7E2B"/>
    <w:rsid w:val="000E0643"/>
    <w:rsid w:val="000E19B3"/>
    <w:rsid w:val="000E1BBA"/>
    <w:rsid w:val="000E1FC8"/>
    <w:rsid w:val="000E1FD2"/>
    <w:rsid w:val="000E20F1"/>
    <w:rsid w:val="000E2520"/>
    <w:rsid w:val="000E2680"/>
    <w:rsid w:val="000E27F6"/>
    <w:rsid w:val="000E2A94"/>
    <w:rsid w:val="000E2C0B"/>
    <w:rsid w:val="000E3369"/>
    <w:rsid w:val="000E34DD"/>
    <w:rsid w:val="000E36DE"/>
    <w:rsid w:val="000E390F"/>
    <w:rsid w:val="000E3B49"/>
    <w:rsid w:val="000E3F8C"/>
    <w:rsid w:val="000E4250"/>
    <w:rsid w:val="000E4434"/>
    <w:rsid w:val="000E4478"/>
    <w:rsid w:val="000E4958"/>
    <w:rsid w:val="000E4D61"/>
    <w:rsid w:val="000E4DBB"/>
    <w:rsid w:val="000E4F9B"/>
    <w:rsid w:val="000E5098"/>
    <w:rsid w:val="000E5487"/>
    <w:rsid w:val="000E5647"/>
    <w:rsid w:val="000E5AFD"/>
    <w:rsid w:val="000E5BB8"/>
    <w:rsid w:val="000E611D"/>
    <w:rsid w:val="000E6993"/>
    <w:rsid w:val="000E6D86"/>
    <w:rsid w:val="000E6EC3"/>
    <w:rsid w:val="000E70D5"/>
    <w:rsid w:val="000E7A65"/>
    <w:rsid w:val="000F0121"/>
    <w:rsid w:val="000F034B"/>
    <w:rsid w:val="000F08E5"/>
    <w:rsid w:val="000F0A31"/>
    <w:rsid w:val="000F1289"/>
    <w:rsid w:val="000F1782"/>
    <w:rsid w:val="000F1884"/>
    <w:rsid w:val="000F1A10"/>
    <w:rsid w:val="000F1A6E"/>
    <w:rsid w:val="000F28FE"/>
    <w:rsid w:val="000F2B19"/>
    <w:rsid w:val="000F2CFC"/>
    <w:rsid w:val="000F30B6"/>
    <w:rsid w:val="000F331D"/>
    <w:rsid w:val="000F34BC"/>
    <w:rsid w:val="000F3D9A"/>
    <w:rsid w:val="000F3E58"/>
    <w:rsid w:val="000F3FDA"/>
    <w:rsid w:val="000F408F"/>
    <w:rsid w:val="000F4800"/>
    <w:rsid w:val="000F486E"/>
    <w:rsid w:val="000F4974"/>
    <w:rsid w:val="000F4A8D"/>
    <w:rsid w:val="000F4F25"/>
    <w:rsid w:val="000F5715"/>
    <w:rsid w:val="000F5BC6"/>
    <w:rsid w:val="000F5DF7"/>
    <w:rsid w:val="000F6144"/>
    <w:rsid w:val="000F6CA4"/>
    <w:rsid w:val="000F6CCB"/>
    <w:rsid w:val="000F706A"/>
    <w:rsid w:val="000F72B6"/>
    <w:rsid w:val="000F73A4"/>
    <w:rsid w:val="000F7455"/>
    <w:rsid w:val="000F750D"/>
    <w:rsid w:val="000F781A"/>
    <w:rsid w:val="000F7D59"/>
    <w:rsid w:val="00100458"/>
    <w:rsid w:val="001009C0"/>
    <w:rsid w:val="00100C7E"/>
    <w:rsid w:val="00100D44"/>
    <w:rsid w:val="001010A0"/>
    <w:rsid w:val="0010120E"/>
    <w:rsid w:val="001020F2"/>
    <w:rsid w:val="00102468"/>
    <w:rsid w:val="001026B6"/>
    <w:rsid w:val="00102B09"/>
    <w:rsid w:val="00102DE5"/>
    <w:rsid w:val="00102E2B"/>
    <w:rsid w:val="0010306E"/>
    <w:rsid w:val="001030C7"/>
    <w:rsid w:val="001035C9"/>
    <w:rsid w:val="0010361A"/>
    <w:rsid w:val="00103899"/>
    <w:rsid w:val="001038DA"/>
    <w:rsid w:val="00103DF6"/>
    <w:rsid w:val="001041D0"/>
    <w:rsid w:val="00104456"/>
    <w:rsid w:val="001044B6"/>
    <w:rsid w:val="00104A2A"/>
    <w:rsid w:val="00104AAC"/>
    <w:rsid w:val="00104B45"/>
    <w:rsid w:val="00104C3D"/>
    <w:rsid w:val="00104E8F"/>
    <w:rsid w:val="001051BE"/>
    <w:rsid w:val="00105472"/>
    <w:rsid w:val="00105A37"/>
    <w:rsid w:val="00105C39"/>
    <w:rsid w:val="00105E2E"/>
    <w:rsid w:val="00105E71"/>
    <w:rsid w:val="0010619D"/>
    <w:rsid w:val="001061B1"/>
    <w:rsid w:val="0010690F"/>
    <w:rsid w:val="00106C7E"/>
    <w:rsid w:val="00106CE5"/>
    <w:rsid w:val="00106D30"/>
    <w:rsid w:val="00106F6D"/>
    <w:rsid w:val="001076D0"/>
    <w:rsid w:val="00107702"/>
    <w:rsid w:val="00107A12"/>
    <w:rsid w:val="00107BB9"/>
    <w:rsid w:val="00107D5D"/>
    <w:rsid w:val="0011024F"/>
    <w:rsid w:val="001103E7"/>
    <w:rsid w:val="00110B88"/>
    <w:rsid w:val="00111101"/>
    <w:rsid w:val="0011110C"/>
    <w:rsid w:val="00111854"/>
    <w:rsid w:val="00111CC1"/>
    <w:rsid w:val="00111D22"/>
    <w:rsid w:val="001120B1"/>
    <w:rsid w:val="001120F1"/>
    <w:rsid w:val="0011249F"/>
    <w:rsid w:val="001130EB"/>
    <w:rsid w:val="0011322A"/>
    <w:rsid w:val="001132A4"/>
    <w:rsid w:val="00113AF9"/>
    <w:rsid w:val="00114861"/>
    <w:rsid w:val="00114987"/>
    <w:rsid w:val="00114DAC"/>
    <w:rsid w:val="00115934"/>
    <w:rsid w:val="00115A0E"/>
    <w:rsid w:val="00115B99"/>
    <w:rsid w:val="00115C8C"/>
    <w:rsid w:val="00116315"/>
    <w:rsid w:val="00116424"/>
    <w:rsid w:val="00116932"/>
    <w:rsid w:val="0011748F"/>
    <w:rsid w:val="00117A59"/>
    <w:rsid w:val="00117C92"/>
    <w:rsid w:val="00117EC3"/>
    <w:rsid w:val="00120942"/>
    <w:rsid w:val="00120C08"/>
    <w:rsid w:val="00121060"/>
    <w:rsid w:val="00121196"/>
    <w:rsid w:val="00121427"/>
    <w:rsid w:val="001216A4"/>
    <w:rsid w:val="00121B4C"/>
    <w:rsid w:val="00121FAE"/>
    <w:rsid w:val="00122136"/>
    <w:rsid w:val="001223B6"/>
    <w:rsid w:val="001225DF"/>
    <w:rsid w:val="00122F09"/>
    <w:rsid w:val="001232D8"/>
    <w:rsid w:val="0012337F"/>
    <w:rsid w:val="00123392"/>
    <w:rsid w:val="00123461"/>
    <w:rsid w:val="00123492"/>
    <w:rsid w:val="00123C15"/>
    <w:rsid w:val="00124458"/>
    <w:rsid w:val="0012479C"/>
    <w:rsid w:val="001249E0"/>
    <w:rsid w:val="00124D30"/>
    <w:rsid w:val="00124DD6"/>
    <w:rsid w:val="0012527A"/>
    <w:rsid w:val="00125835"/>
    <w:rsid w:val="00125D42"/>
    <w:rsid w:val="0012612D"/>
    <w:rsid w:val="0012623D"/>
    <w:rsid w:val="001264EA"/>
    <w:rsid w:val="0012684B"/>
    <w:rsid w:val="00126D9D"/>
    <w:rsid w:val="00126DB0"/>
    <w:rsid w:val="0012772D"/>
    <w:rsid w:val="00127E4F"/>
    <w:rsid w:val="001300D7"/>
    <w:rsid w:val="00130416"/>
    <w:rsid w:val="001305A1"/>
    <w:rsid w:val="001307DD"/>
    <w:rsid w:val="0013164F"/>
    <w:rsid w:val="00131687"/>
    <w:rsid w:val="00131CC2"/>
    <w:rsid w:val="00131EAC"/>
    <w:rsid w:val="0013225D"/>
    <w:rsid w:val="001325E5"/>
    <w:rsid w:val="0013267C"/>
    <w:rsid w:val="00133654"/>
    <w:rsid w:val="0013387F"/>
    <w:rsid w:val="00133A83"/>
    <w:rsid w:val="00133C44"/>
    <w:rsid w:val="00134276"/>
    <w:rsid w:val="00134A7E"/>
    <w:rsid w:val="00134B26"/>
    <w:rsid w:val="00134CE5"/>
    <w:rsid w:val="00134EB5"/>
    <w:rsid w:val="00134FA3"/>
    <w:rsid w:val="00135CA2"/>
    <w:rsid w:val="00136253"/>
    <w:rsid w:val="0013630F"/>
    <w:rsid w:val="0013649C"/>
    <w:rsid w:val="0013653F"/>
    <w:rsid w:val="00136815"/>
    <w:rsid w:val="00136A2A"/>
    <w:rsid w:val="00136BAB"/>
    <w:rsid w:val="001372B6"/>
    <w:rsid w:val="001374E2"/>
    <w:rsid w:val="0013773F"/>
    <w:rsid w:val="00137858"/>
    <w:rsid w:val="001378FC"/>
    <w:rsid w:val="00140239"/>
    <w:rsid w:val="001405C3"/>
    <w:rsid w:val="00140A70"/>
    <w:rsid w:val="00140AA2"/>
    <w:rsid w:val="00140B96"/>
    <w:rsid w:val="00140C96"/>
    <w:rsid w:val="00140D48"/>
    <w:rsid w:val="001427A6"/>
    <w:rsid w:val="00142907"/>
    <w:rsid w:val="0014297C"/>
    <w:rsid w:val="00142E07"/>
    <w:rsid w:val="001433AE"/>
    <w:rsid w:val="0014370C"/>
    <w:rsid w:val="00143942"/>
    <w:rsid w:val="00143A88"/>
    <w:rsid w:val="00143E25"/>
    <w:rsid w:val="00144271"/>
    <w:rsid w:val="00144343"/>
    <w:rsid w:val="001444D7"/>
    <w:rsid w:val="001444F3"/>
    <w:rsid w:val="001449C4"/>
    <w:rsid w:val="00144C81"/>
    <w:rsid w:val="00144EB8"/>
    <w:rsid w:val="0014507C"/>
    <w:rsid w:val="00145194"/>
    <w:rsid w:val="0014550A"/>
    <w:rsid w:val="001455DC"/>
    <w:rsid w:val="001456AA"/>
    <w:rsid w:val="001457BE"/>
    <w:rsid w:val="00146247"/>
    <w:rsid w:val="00146C2F"/>
    <w:rsid w:val="00146ED7"/>
    <w:rsid w:val="00147087"/>
    <w:rsid w:val="001472CE"/>
    <w:rsid w:val="00147AB9"/>
    <w:rsid w:val="00147ACE"/>
    <w:rsid w:val="00147B16"/>
    <w:rsid w:val="00147EDF"/>
    <w:rsid w:val="00150919"/>
    <w:rsid w:val="00150A9C"/>
    <w:rsid w:val="00150EFD"/>
    <w:rsid w:val="0015136E"/>
    <w:rsid w:val="00151834"/>
    <w:rsid w:val="00151A88"/>
    <w:rsid w:val="00151AD4"/>
    <w:rsid w:val="00151BA2"/>
    <w:rsid w:val="00151C5D"/>
    <w:rsid w:val="00152078"/>
    <w:rsid w:val="00152293"/>
    <w:rsid w:val="001528C9"/>
    <w:rsid w:val="00152B3D"/>
    <w:rsid w:val="001531FF"/>
    <w:rsid w:val="001533B1"/>
    <w:rsid w:val="00153FBC"/>
    <w:rsid w:val="001542A6"/>
    <w:rsid w:val="0015497E"/>
    <w:rsid w:val="00154A06"/>
    <w:rsid w:val="00154F5D"/>
    <w:rsid w:val="00154F86"/>
    <w:rsid w:val="0015519F"/>
    <w:rsid w:val="0015530B"/>
    <w:rsid w:val="00156715"/>
    <w:rsid w:val="00156971"/>
    <w:rsid w:val="00156AB5"/>
    <w:rsid w:val="00156BC4"/>
    <w:rsid w:val="00156CDD"/>
    <w:rsid w:val="00156DF4"/>
    <w:rsid w:val="00157049"/>
    <w:rsid w:val="00157130"/>
    <w:rsid w:val="001578FF"/>
    <w:rsid w:val="00157D1F"/>
    <w:rsid w:val="00157E3F"/>
    <w:rsid w:val="001605EE"/>
    <w:rsid w:val="00160646"/>
    <w:rsid w:val="0016073A"/>
    <w:rsid w:val="00160933"/>
    <w:rsid w:val="00160B92"/>
    <w:rsid w:val="00160E88"/>
    <w:rsid w:val="0016161D"/>
    <w:rsid w:val="0016169A"/>
    <w:rsid w:val="0016181B"/>
    <w:rsid w:val="00161B13"/>
    <w:rsid w:val="001624DE"/>
    <w:rsid w:val="0016263A"/>
    <w:rsid w:val="001628A1"/>
    <w:rsid w:val="00162D9A"/>
    <w:rsid w:val="00162DC2"/>
    <w:rsid w:val="00162DE6"/>
    <w:rsid w:val="001632E4"/>
    <w:rsid w:val="0016345B"/>
    <w:rsid w:val="001636A5"/>
    <w:rsid w:val="001636C4"/>
    <w:rsid w:val="00163952"/>
    <w:rsid w:val="00163A5A"/>
    <w:rsid w:val="00163AD1"/>
    <w:rsid w:val="00163CC6"/>
    <w:rsid w:val="001643A3"/>
    <w:rsid w:val="00164479"/>
    <w:rsid w:val="00164888"/>
    <w:rsid w:val="00164B72"/>
    <w:rsid w:val="00164C96"/>
    <w:rsid w:val="00164E56"/>
    <w:rsid w:val="001650F2"/>
    <w:rsid w:val="0016540B"/>
    <w:rsid w:val="001654FB"/>
    <w:rsid w:val="00166126"/>
    <w:rsid w:val="0016617A"/>
    <w:rsid w:val="001661DE"/>
    <w:rsid w:val="00166A77"/>
    <w:rsid w:val="00166B67"/>
    <w:rsid w:val="00166B77"/>
    <w:rsid w:val="00166CEE"/>
    <w:rsid w:val="00166DE3"/>
    <w:rsid w:val="001670A7"/>
    <w:rsid w:val="0016714C"/>
    <w:rsid w:val="001671B9"/>
    <w:rsid w:val="0016732F"/>
    <w:rsid w:val="0016774B"/>
    <w:rsid w:val="001678FA"/>
    <w:rsid w:val="00167A74"/>
    <w:rsid w:val="00167AC7"/>
    <w:rsid w:val="00167E1D"/>
    <w:rsid w:val="00167E42"/>
    <w:rsid w:val="001705C4"/>
    <w:rsid w:val="00170EBD"/>
    <w:rsid w:val="00171040"/>
    <w:rsid w:val="00171110"/>
    <w:rsid w:val="00171153"/>
    <w:rsid w:val="00171ADC"/>
    <w:rsid w:val="00171C10"/>
    <w:rsid w:val="00171D2D"/>
    <w:rsid w:val="00171E03"/>
    <w:rsid w:val="001720ED"/>
    <w:rsid w:val="00172233"/>
    <w:rsid w:val="00172659"/>
    <w:rsid w:val="00172739"/>
    <w:rsid w:val="00172AD4"/>
    <w:rsid w:val="00172B3B"/>
    <w:rsid w:val="00172CF2"/>
    <w:rsid w:val="001732D3"/>
    <w:rsid w:val="00173390"/>
    <w:rsid w:val="00173717"/>
    <w:rsid w:val="00174345"/>
    <w:rsid w:val="00174409"/>
    <w:rsid w:val="00174EE2"/>
    <w:rsid w:val="001756AA"/>
    <w:rsid w:val="001758AC"/>
    <w:rsid w:val="00176235"/>
    <w:rsid w:val="00176552"/>
    <w:rsid w:val="00176625"/>
    <w:rsid w:val="001766B9"/>
    <w:rsid w:val="00176711"/>
    <w:rsid w:val="00176ACA"/>
    <w:rsid w:val="00176B9D"/>
    <w:rsid w:val="00176CBF"/>
    <w:rsid w:val="001772BE"/>
    <w:rsid w:val="00177349"/>
    <w:rsid w:val="001773E8"/>
    <w:rsid w:val="001777E0"/>
    <w:rsid w:val="00177842"/>
    <w:rsid w:val="00177BA6"/>
    <w:rsid w:val="00177F60"/>
    <w:rsid w:val="00180C65"/>
    <w:rsid w:val="00180D02"/>
    <w:rsid w:val="00180FBC"/>
    <w:rsid w:val="0018120B"/>
    <w:rsid w:val="0018143A"/>
    <w:rsid w:val="0018144F"/>
    <w:rsid w:val="00181D2F"/>
    <w:rsid w:val="001821E7"/>
    <w:rsid w:val="001826BB"/>
    <w:rsid w:val="00182AD8"/>
    <w:rsid w:val="00183251"/>
    <w:rsid w:val="001837DB"/>
    <w:rsid w:val="00183B1B"/>
    <w:rsid w:val="00183B87"/>
    <w:rsid w:val="00183D2B"/>
    <w:rsid w:val="00183F7D"/>
    <w:rsid w:val="00184156"/>
    <w:rsid w:val="00184292"/>
    <w:rsid w:val="0018440F"/>
    <w:rsid w:val="001847BF"/>
    <w:rsid w:val="00184949"/>
    <w:rsid w:val="00184A19"/>
    <w:rsid w:val="00184B7D"/>
    <w:rsid w:val="00184EA8"/>
    <w:rsid w:val="0018531C"/>
    <w:rsid w:val="0018543A"/>
    <w:rsid w:val="00185B16"/>
    <w:rsid w:val="00186877"/>
    <w:rsid w:val="001869B3"/>
    <w:rsid w:val="00186B27"/>
    <w:rsid w:val="00186D34"/>
    <w:rsid w:val="00186F89"/>
    <w:rsid w:val="00186FC3"/>
    <w:rsid w:val="001873B9"/>
    <w:rsid w:val="00187470"/>
    <w:rsid w:val="00187545"/>
    <w:rsid w:val="001875DF"/>
    <w:rsid w:val="00187979"/>
    <w:rsid w:val="00187A9B"/>
    <w:rsid w:val="00187BBE"/>
    <w:rsid w:val="00187CB5"/>
    <w:rsid w:val="001900F1"/>
    <w:rsid w:val="001901BB"/>
    <w:rsid w:val="001909FD"/>
    <w:rsid w:val="00190A3D"/>
    <w:rsid w:val="001910A0"/>
    <w:rsid w:val="0019156F"/>
    <w:rsid w:val="00191BD1"/>
    <w:rsid w:val="00191D73"/>
    <w:rsid w:val="00191E5B"/>
    <w:rsid w:val="00192413"/>
    <w:rsid w:val="001926BE"/>
    <w:rsid w:val="00192AA9"/>
    <w:rsid w:val="00192B6D"/>
    <w:rsid w:val="00193114"/>
    <w:rsid w:val="00193402"/>
    <w:rsid w:val="001934C6"/>
    <w:rsid w:val="00193A48"/>
    <w:rsid w:val="001940D8"/>
    <w:rsid w:val="001942A8"/>
    <w:rsid w:val="001942CF"/>
    <w:rsid w:val="0019496A"/>
    <w:rsid w:val="001949B1"/>
    <w:rsid w:val="00194C17"/>
    <w:rsid w:val="00194E94"/>
    <w:rsid w:val="001950B5"/>
    <w:rsid w:val="00195206"/>
    <w:rsid w:val="001954D9"/>
    <w:rsid w:val="00195898"/>
    <w:rsid w:val="00195C6C"/>
    <w:rsid w:val="0019616B"/>
    <w:rsid w:val="001963EF"/>
    <w:rsid w:val="001967CB"/>
    <w:rsid w:val="00196A67"/>
    <w:rsid w:val="0019727E"/>
    <w:rsid w:val="00197927"/>
    <w:rsid w:val="001A0683"/>
    <w:rsid w:val="001A0BCF"/>
    <w:rsid w:val="001A0E28"/>
    <w:rsid w:val="001A1214"/>
    <w:rsid w:val="001A15EE"/>
    <w:rsid w:val="001A21FA"/>
    <w:rsid w:val="001A2636"/>
    <w:rsid w:val="001A2893"/>
    <w:rsid w:val="001A2B95"/>
    <w:rsid w:val="001A34FD"/>
    <w:rsid w:val="001A35E5"/>
    <w:rsid w:val="001A3A3F"/>
    <w:rsid w:val="001A3CE0"/>
    <w:rsid w:val="001A42D4"/>
    <w:rsid w:val="001A453B"/>
    <w:rsid w:val="001A4600"/>
    <w:rsid w:val="001A4630"/>
    <w:rsid w:val="001A4662"/>
    <w:rsid w:val="001A4CB2"/>
    <w:rsid w:val="001A4E7D"/>
    <w:rsid w:val="001A5709"/>
    <w:rsid w:val="001A58FB"/>
    <w:rsid w:val="001A5A44"/>
    <w:rsid w:val="001A5E8D"/>
    <w:rsid w:val="001A6176"/>
    <w:rsid w:val="001A6218"/>
    <w:rsid w:val="001A7195"/>
    <w:rsid w:val="001A7632"/>
    <w:rsid w:val="001A78D6"/>
    <w:rsid w:val="001A79C4"/>
    <w:rsid w:val="001A79C7"/>
    <w:rsid w:val="001A7AE2"/>
    <w:rsid w:val="001A7B2D"/>
    <w:rsid w:val="001A7B52"/>
    <w:rsid w:val="001B08D2"/>
    <w:rsid w:val="001B0A26"/>
    <w:rsid w:val="001B0AE7"/>
    <w:rsid w:val="001B1494"/>
    <w:rsid w:val="001B23C4"/>
    <w:rsid w:val="001B253D"/>
    <w:rsid w:val="001B2A8B"/>
    <w:rsid w:val="001B2E68"/>
    <w:rsid w:val="001B31F8"/>
    <w:rsid w:val="001B32AA"/>
    <w:rsid w:val="001B3E50"/>
    <w:rsid w:val="001B407C"/>
    <w:rsid w:val="001B41C9"/>
    <w:rsid w:val="001B43A0"/>
    <w:rsid w:val="001B45C1"/>
    <w:rsid w:val="001B4B6E"/>
    <w:rsid w:val="001B4BF9"/>
    <w:rsid w:val="001B5687"/>
    <w:rsid w:val="001B58A3"/>
    <w:rsid w:val="001B61F2"/>
    <w:rsid w:val="001B630C"/>
    <w:rsid w:val="001B649E"/>
    <w:rsid w:val="001B67F1"/>
    <w:rsid w:val="001B6976"/>
    <w:rsid w:val="001B71C6"/>
    <w:rsid w:val="001B757C"/>
    <w:rsid w:val="001B765A"/>
    <w:rsid w:val="001C014A"/>
    <w:rsid w:val="001C031A"/>
    <w:rsid w:val="001C0A38"/>
    <w:rsid w:val="001C0C09"/>
    <w:rsid w:val="001C0E14"/>
    <w:rsid w:val="001C0ED9"/>
    <w:rsid w:val="001C1663"/>
    <w:rsid w:val="001C1AB8"/>
    <w:rsid w:val="001C1FAE"/>
    <w:rsid w:val="001C23D2"/>
    <w:rsid w:val="001C23E1"/>
    <w:rsid w:val="001C23FA"/>
    <w:rsid w:val="001C2463"/>
    <w:rsid w:val="001C24C7"/>
    <w:rsid w:val="001C27B7"/>
    <w:rsid w:val="001C2AEA"/>
    <w:rsid w:val="001C2B1D"/>
    <w:rsid w:val="001C2F9D"/>
    <w:rsid w:val="001C3240"/>
    <w:rsid w:val="001C37CD"/>
    <w:rsid w:val="001C39BE"/>
    <w:rsid w:val="001C3B69"/>
    <w:rsid w:val="001C42D5"/>
    <w:rsid w:val="001C4B39"/>
    <w:rsid w:val="001C4B7B"/>
    <w:rsid w:val="001C5BB9"/>
    <w:rsid w:val="001C5FC7"/>
    <w:rsid w:val="001C65FB"/>
    <w:rsid w:val="001C66BE"/>
    <w:rsid w:val="001C6E99"/>
    <w:rsid w:val="001C70B2"/>
    <w:rsid w:val="001C753B"/>
    <w:rsid w:val="001C7786"/>
    <w:rsid w:val="001C779A"/>
    <w:rsid w:val="001C7C6D"/>
    <w:rsid w:val="001C7FA5"/>
    <w:rsid w:val="001C7FD5"/>
    <w:rsid w:val="001D020A"/>
    <w:rsid w:val="001D0335"/>
    <w:rsid w:val="001D05CB"/>
    <w:rsid w:val="001D07B0"/>
    <w:rsid w:val="001D0C55"/>
    <w:rsid w:val="001D0F70"/>
    <w:rsid w:val="001D197E"/>
    <w:rsid w:val="001D1B8B"/>
    <w:rsid w:val="001D1C78"/>
    <w:rsid w:val="001D2299"/>
    <w:rsid w:val="001D22F2"/>
    <w:rsid w:val="001D2B04"/>
    <w:rsid w:val="001D2B5A"/>
    <w:rsid w:val="001D30E6"/>
    <w:rsid w:val="001D36D7"/>
    <w:rsid w:val="001D39EA"/>
    <w:rsid w:val="001D444E"/>
    <w:rsid w:val="001D4653"/>
    <w:rsid w:val="001D4B52"/>
    <w:rsid w:val="001D53C4"/>
    <w:rsid w:val="001D58C7"/>
    <w:rsid w:val="001D5D1A"/>
    <w:rsid w:val="001D6423"/>
    <w:rsid w:val="001D662C"/>
    <w:rsid w:val="001D6E02"/>
    <w:rsid w:val="001D73B2"/>
    <w:rsid w:val="001D7B56"/>
    <w:rsid w:val="001D7EE5"/>
    <w:rsid w:val="001E1030"/>
    <w:rsid w:val="001E15F1"/>
    <w:rsid w:val="001E22EB"/>
    <w:rsid w:val="001E297A"/>
    <w:rsid w:val="001E2DB7"/>
    <w:rsid w:val="001E2E76"/>
    <w:rsid w:val="001E2FE6"/>
    <w:rsid w:val="001E323B"/>
    <w:rsid w:val="001E32E3"/>
    <w:rsid w:val="001E3709"/>
    <w:rsid w:val="001E398F"/>
    <w:rsid w:val="001E3F57"/>
    <w:rsid w:val="001E4168"/>
    <w:rsid w:val="001E48E2"/>
    <w:rsid w:val="001E4AF5"/>
    <w:rsid w:val="001E4B07"/>
    <w:rsid w:val="001E4C49"/>
    <w:rsid w:val="001E5132"/>
    <w:rsid w:val="001E52EC"/>
    <w:rsid w:val="001E5BC2"/>
    <w:rsid w:val="001E5C0E"/>
    <w:rsid w:val="001E5F98"/>
    <w:rsid w:val="001E650E"/>
    <w:rsid w:val="001E6825"/>
    <w:rsid w:val="001E70BA"/>
    <w:rsid w:val="001E723E"/>
    <w:rsid w:val="001E760A"/>
    <w:rsid w:val="001E787F"/>
    <w:rsid w:val="001E7BF9"/>
    <w:rsid w:val="001F0349"/>
    <w:rsid w:val="001F0AFB"/>
    <w:rsid w:val="001F0FAF"/>
    <w:rsid w:val="001F12BE"/>
    <w:rsid w:val="001F144C"/>
    <w:rsid w:val="001F1DFA"/>
    <w:rsid w:val="001F2338"/>
    <w:rsid w:val="001F2829"/>
    <w:rsid w:val="001F28B6"/>
    <w:rsid w:val="001F2A0E"/>
    <w:rsid w:val="001F2DE5"/>
    <w:rsid w:val="001F315B"/>
    <w:rsid w:val="001F3359"/>
    <w:rsid w:val="001F372A"/>
    <w:rsid w:val="001F3734"/>
    <w:rsid w:val="001F3878"/>
    <w:rsid w:val="001F3EE8"/>
    <w:rsid w:val="001F45CC"/>
    <w:rsid w:val="001F4746"/>
    <w:rsid w:val="001F5358"/>
    <w:rsid w:val="001F541B"/>
    <w:rsid w:val="001F5529"/>
    <w:rsid w:val="001F5852"/>
    <w:rsid w:val="001F59D5"/>
    <w:rsid w:val="001F5EBF"/>
    <w:rsid w:val="001F63C3"/>
    <w:rsid w:val="001F6639"/>
    <w:rsid w:val="001F6A87"/>
    <w:rsid w:val="001F6D49"/>
    <w:rsid w:val="001F6E04"/>
    <w:rsid w:val="001F730D"/>
    <w:rsid w:val="001F73B6"/>
    <w:rsid w:val="001F79C7"/>
    <w:rsid w:val="001F7CEA"/>
    <w:rsid w:val="00200618"/>
    <w:rsid w:val="002006F9"/>
    <w:rsid w:val="00200AB0"/>
    <w:rsid w:val="00200EB6"/>
    <w:rsid w:val="00201593"/>
    <w:rsid w:val="0020176A"/>
    <w:rsid w:val="002017D1"/>
    <w:rsid w:val="0020189F"/>
    <w:rsid w:val="00202816"/>
    <w:rsid w:val="00202D4F"/>
    <w:rsid w:val="0020331C"/>
    <w:rsid w:val="00203367"/>
    <w:rsid w:val="00203C7F"/>
    <w:rsid w:val="0020425D"/>
    <w:rsid w:val="00204544"/>
    <w:rsid w:val="0020476E"/>
    <w:rsid w:val="002047F6"/>
    <w:rsid w:val="002049B1"/>
    <w:rsid w:val="00204C52"/>
    <w:rsid w:val="00205168"/>
    <w:rsid w:val="00205239"/>
    <w:rsid w:val="00205853"/>
    <w:rsid w:val="00205B77"/>
    <w:rsid w:val="00205C76"/>
    <w:rsid w:val="0020670F"/>
    <w:rsid w:val="0020695A"/>
    <w:rsid w:val="00206F57"/>
    <w:rsid w:val="00207230"/>
    <w:rsid w:val="002077FA"/>
    <w:rsid w:val="00207824"/>
    <w:rsid w:val="0021057D"/>
    <w:rsid w:val="00210726"/>
    <w:rsid w:val="00210784"/>
    <w:rsid w:val="00210B86"/>
    <w:rsid w:val="00210BB0"/>
    <w:rsid w:val="0021103C"/>
    <w:rsid w:val="0021147E"/>
    <w:rsid w:val="002117EB"/>
    <w:rsid w:val="00211AA5"/>
    <w:rsid w:val="00211AAB"/>
    <w:rsid w:val="00211CA8"/>
    <w:rsid w:val="002121DA"/>
    <w:rsid w:val="00212348"/>
    <w:rsid w:val="0021263F"/>
    <w:rsid w:val="00212670"/>
    <w:rsid w:val="002129BA"/>
    <w:rsid w:val="002130E8"/>
    <w:rsid w:val="00213204"/>
    <w:rsid w:val="002132A8"/>
    <w:rsid w:val="00213678"/>
    <w:rsid w:val="00213BE0"/>
    <w:rsid w:val="00214829"/>
    <w:rsid w:val="00214A3D"/>
    <w:rsid w:val="00214F6B"/>
    <w:rsid w:val="00215340"/>
    <w:rsid w:val="002153BA"/>
    <w:rsid w:val="002153C8"/>
    <w:rsid w:val="002153F7"/>
    <w:rsid w:val="002154C9"/>
    <w:rsid w:val="002156EB"/>
    <w:rsid w:val="00215A4C"/>
    <w:rsid w:val="00215A97"/>
    <w:rsid w:val="00216327"/>
    <w:rsid w:val="002165CB"/>
    <w:rsid w:val="00216FAD"/>
    <w:rsid w:val="002170C8"/>
    <w:rsid w:val="002174D5"/>
    <w:rsid w:val="00217CD1"/>
    <w:rsid w:val="00217D10"/>
    <w:rsid w:val="00217DEE"/>
    <w:rsid w:val="002207FF"/>
    <w:rsid w:val="0022090B"/>
    <w:rsid w:val="00220CBB"/>
    <w:rsid w:val="0022193C"/>
    <w:rsid w:val="00221F95"/>
    <w:rsid w:val="00221FEE"/>
    <w:rsid w:val="002224CC"/>
    <w:rsid w:val="0022314A"/>
    <w:rsid w:val="00223AC9"/>
    <w:rsid w:val="00223DBB"/>
    <w:rsid w:val="00224159"/>
    <w:rsid w:val="002241DE"/>
    <w:rsid w:val="0022435E"/>
    <w:rsid w:val="00224463"/>
    <w:rsid w:val="002246ED"/>
    <w:rsid w:val="00224875"/>
    <w:rsid w:val="00225292"/>
    <w:rsid w:val="0022554F"/>
    <w:rsid w:val="00225904"/>
    <w:rsid w:val="00225DE7"/>
    <w:rsid w:val="00226036"/>
    <w:rsid w:val="0022616E"/>
    <w:rsid w:val="00226D18"/>
    <w:rsid w:val="00227080"/>
    <w:rsid w:val="00227101"/>
    <w:rsid w:val="00227362"/>
    <w:rsid w:val="0022761E"/>
    <w:rsid w:val="00227652"/>
    <w:rsid w:val="0022785B"/>
    <w:rsid w:val="00227C94"/>
    <w:rsid w:val="00227C98"/>
    <w:rsid w:val="00227CA0"/>
    <w:rsid w:val="00227CE6"/>
    <w:rsid w:val="00227EFB"/>
    <w:rsid w:val="00230177"/>
    <w:rsid w:val="0023068D"/>
    <w:rsid w:val="00230A34"/>
    <w:rsid w:val="002319A2"/>
    <w:rsid w:val="00231F11"/>
    <w:rsid w:val="0023200D"/>
    <w:rsid w:val="0023253D"/>
    <w:rsid w:val="0023395E"/>
    <w:rsid w:val="00233A94"/>
    <w:rsid w:val="00233E24"/>
    <w:rsid w:val="00234541"/>
    <w:rsid w:val="00234C65"/>
    <w:rsid w:val="00235009"/>
    <w:rsid w:val="00235657"/>
    <w:rsid w:val="00235B47"/>
    <w:rsid w:val="00235C69"/>
    <w:rsid w:val="00235FD6"/>
    <w:rsid w:val="0023632B"/>
    <w:rsid w:val="002368D5"/>
    <w:rsid w:val="00236BBB"/>
    <w:rsid w:val="00236FFA"/>
    <w:rsid w:val="00237265"/>
    <w:rsid w:val="0023742A"/>
    <w:rsid w:val="002374B6"/>
    <w:rsid w:val="00237897"/>
    <w:rsid w:val="00237EA0"/>
    <w:rsid w:val="00240346"/>
    <w:rsid w:val="002407BE"/>
    <w:rsid w:val="00240DC3"/>
    <w:rsid w:val="00241A43"/>
    <w:rsid w:val="00241D42"/>
    <w:rsid w:val="0024216E"/>
    <w:rsid w:val="002425AD"/>
    <w:rsid w:val="00242948"/>
    <w:rsid w:val="00243080"/>
    <w:rsid w:val="00243084"/>
    <w:rsid w:val="0024310C"/>
    <w:rsid w:val="002433A1"/>
    <w:rsid w:val="00243B7B"/>
    <w:rsid w:val="00244115"/>
    <w:rsid w:val="0024436B"/>
    <w:rsid w:val="00244FD3"/>
    <w:rsid w:val="00245107"/>
    <w:rsid w:val="00246AFB"/>
    <w:rsid w:val="00247245"/>
    <w:rsid w:val="00247393"/>
    <w:rsid w:val="0024783F"/>
    <w:rsid w:val="00247A5B"/>
    <w:rsid w:val="00250013"/>
    <w:rsid w:val="00250499"/>
    <w:rsid w:val="00250523"/>
    <w:rsid w:val="002507EF"/>
    <w:rsid w:val="00250868"/>
    <w:rsid w:val="00250DB1"/>
    <w:rsid w:val="0025165C"/>
    <w:rsid w:val="00251BCC"/>
    <w:rsid w:val="00252C9B"/>
    <w:rsid w:val="0025306C"/>
    <w:rsid w:val="00253AE8"/>
    <w:rsid w:val="00253D1B"/>
    <w:rsid w:val="002541D6"/>
    <w:rsid w:val="002541E1"/>
    <w:rsid w:val="00254A3D"/>
    <w:rsid w:val="00254AA4"/>
    <w:rsid w:val="00255396"/>
    <w:rsid w:val="00255420"/>
    <w:rsid w:val="002554F5"/>
    <w:rsid w:val="00255B89"/>
    <w:rsid w:val="00256172"/>
    <w:rsid w:val="002562A3"/>
    <w:rsid w:val="00256632"/>
    <w:rsid w:val="00256B2C"/>
    <w:rsid w:val="00256C28"/>
    <w:rsid w:val="00256C5E"/>
    <w:rsid w:val="00256DAA"/>
    <w:rsid w:val="00256DCD"/>
    <w:rsid w:val="00256ECF"/>
    <w:rsid w:val="00257622"/>
    <w:rsid w:val="00257870"/>
    <w:rsid w:val="00257AD9"/>
    <w:rsid w:val="00257D25"/>
    <w:rsid w:val="00260281"/>
    <w:rsid w:val="00260D50"/>
    <w:rsid w:val="0026104B"/>
    <w:rsid w:val="002611CC"/>
    <w:rsid w:val="002615A4"/>
    <w:rsid w:val="0026184E"/>
    <w:rsid w:val="00261A89"/>
    <w:rsid w:val="00262169"/>
    <w:rsid w:val="002621DD"/>
    <w:rsid w:val="002629DD"/>
    <w:rsid w:val="00262A63"/>
    <w:rsid w:val="00262CB7"/>
    <w:rsid w:val="00263137"/>
    <w:rsid w:val="0026325B"/>
    <w:rsid w:val="002636C4"/>
    <w:rsid w:val="002639E9"/>
    <w:rsid w:val="002645F9"/>
    <w:rsid w:val="002648D5"/>
    <w:rsid w:val="002649F4"/>
    <w:rsid w:val="00264BE1"/>
    <w:rsid w:val="00264D67"/>
    <w:rsid w:val="00265509"/>
    <w:rsid w:val="0026557B"/>
    <w:rsid w:val="002657E2"/>
    <w:rsid w:val="0026597C"/>
    <w:rsid w:val="00265D90"/>
    <w:rsid w:val="00266412"/>
    <w:rsid w:val="002669E2"/>
    <w:rsid w:val="00266EE2"/>
    <w:rsid w:val="0026711B"/>
    <w:rsid w:val="002671C2"/>
    <w:rsid w:val="002677CD"/>
    <w:rsid w:val="00267AFF"/>
    <w:rsid w:val="00267B91"/>
    <w:rsid w:val="00267D6B"/>
    <w:rsid w:val="00270C9A"/>
    <w:rsid w:val="0027115B"/>
    <w:rsid w:val="0027121A"/>
    <w:rsid w:val="002715C1"/>
    <w:rsid w:val="00271793"/>
    <w:rsid w:val="00271910"/>
    <w:rsid w:val="00272137"/>
    <w:rsid w:val="002722EE"/>
    <w:rsid w:val="00272877"/>
    <w:rsid w:val="00272AA7"/>
    <w:rsid w:val="00272D9F"/>
    <w:rsid w:val="0027318E"/>
    <w:rsid w:val="0027331B"/>
    <w:rsid w:val="00273689"/>
    <w:rsid w:val="00273B73"/>
    <w:rsid w:val="00273C48"/>
    <w:rsid w:val="00273C5C"/>
    <w:rsid w:val="00273E68"/>
    <w:rsid w:val="0027418F"/>
    <w:rsid w:val="00274463"/>
    <w:rsid w:val="002748D1"/>
    <w:rsid w:val="002749ED"/>
    <w:rsid w:val="00274DFF"/>
    <w:rsid w:val="0027531E"/>
    <w:rsid w:val="00275FC9"/>
    <w:rsid w:val="00276168"/>
    <w:rsid w:val="00276771"/>
    <w:rsid w:val="002769B3"/>
    <w:rsid w:val="00276A0F"/>
    <w:rsid w:val="00276DC8"/>
    <w:rsid w:val="00276EFB"/>
    <w:rsid w:val="0027728A"/>
    <w:rsid w:val="0027760A"/>
    <w:rsid w:val="00277C28"/>
    <w:rsid w:val="00277E9D"/>
    <w:rsid w:val="002801E7"/>
    <w:rsid w:val="002802BF"/>
    <w:rsid w:val="002808B7"/>
    <w:rsid w:val="00280B9F"/>
    <w:rsid w:val="00280C38"/>
    <w:rsid w:val="00280D93"/>
    <w:rsid w:val="00281154"/>
    <w:rsid w:val="0028130F"/>
    <w:rsid w:val="002817B4"/>
    <w:rsid w:val="002817E8"/>
    <w:rsid w:val="00281834"/>
    <w:rsid w:val="00281E32"/>
    <w:rsid w:val="00281F03"/>
    <w:rsid w:val="0028354B"/>
    <w:rsid w:val="00283850"/>
    <w:rsid w:val="00283A75"/>
    <w:rsid w:val="00283B82"/>
    <w:rsid w:val="00283C68"/>
    <w:rsid w:val="00283FF0"/>
    <w:rsid w:val="00284022"/>
    <w:rsid w:val="00284B03"/>
    <w:rsid w:val="00284D60"/>
    <w:rsid w:val="00284DD0"/>
    <w:rsid w:val="00284DF2"/>
    <w:rsid w:val="00284F07"/>
    <w:rsid w:val="0028513E"/>
    <w:rsid w:val="0028539D"/>
    <w:rsid w:val="002853D1"/>
    <w:rsid w:val="00285FAC"/>
    <w:rsid w:val="00286CC8"/>
    <w:rsid w:val="00287487"/>
    <w:rsid w:val="00287662"/>
    <w:rsid w:val="00287C0F"/>
    <w:rsid w:val="00287C8D"/>
    <w:rsid w:val="00287D43"/>
    <w:rsid w:val="00287DC0"/>
    <w:rsid w:val="0029033B"/>
    <w:rsid w:val="002908B7"/>
    <w:rsid w:val="00290912"/>
    <w:rsid w:val="00290AD8"/>
    <w:rsid w:val="00290F42"/>
    <w:rsid w:val="002922B6"/>
    <w:rsid w:val="00292352"/>
    <w:rsid w:val="002928DB"/>
    <w:rsid w:val="00292A33"/>
    <w:rsid w:val="00293029"/>
    <w:rsid w:val="0029341C"/>
    <w:rsid w:val="002934FE"/>
    <w:rsid w:val="00293EA8"/>
    <w:rsid w:val="00293F5D"/>
    <w:rsid w:val="0029401E"/>
    <w:rsid w:val="00294177"/>
    <w:rsid w:val="002944DD"/>
    <w:rsid w:val="002949D3"/>
    <w:rsid w:val="002949FD"/>
    <w:rsid w:val="00294A39"/>
    <w:rsid w:val="00294A4A"/>
    <w:rsid w:val="002956DF"/>
    <w:rsid w:val="002963F2"/>
    <w:rsid w:val="00296D54"/>
    <w:rsid w:val="002973A2"/>
    <w:rsid w:val="00297535"/>
    <w:rsid w:val="002975E8"/>
    <w:rsid w:val="00297860"/>
    <w:rsid w:val="00297FD5"/>
    <w:rsid w:val="002A0336"/>
    <w:rsid w:val="002A044E"/>
    <w:rsid w:val="002A07DB"/>
    <w:rsid w:val="002A1430"/>
    <w:rsid w:val="002A1A42"/>
    <w:rsid w:val="002A1A81"/>
    <w:rsid w:val="002A1C15"/>
    <w:rsid w:val="002A2202"/>
    <w:rsid w:val="002A2867"/>
    <w:rsid w:val="002A2F29"/>
    <w:rsid w:val="002A344F"/>
    <w:rsid w:val="002A3483"/>
    <w:rsid w:val="002A37BE"/>
    <w:rsid w:val="002A39BF"/>
    <w:rsid w:val="002A3A12"/>
    <w:rsid w:val="002A3BF6"/>
    <w:rsid w:val="002A3E5F"/>
    <w:rsid w:val="002A4482"/>
    <w:rsid w:val="002A4E8C"/>
    <w:rsid w:val="002A4F56"/>
    <w:rsid w:val="002A5037"/>
    <w:rsid w:val="002A50AE"/>
    <w:rsid w:val="002A5213"/>
    <w:rsid w:val="002A578E"/>
    <w:rsid w:val="002A57E2"/>
    <w:rsid w:val="002A59D1"/>
    <w:rsid w:val="002A5ACA"/>
    <w:rsid w:val="002A5D25"/>
    <w:rsid w:val="002A61A4"/>
    <w:rsid w:val="002A649D"/>
    <w:rsid w:val="002A65DF"/>
    <w:rsid w:val="002A747C"/>
    <w:rsid w:val="002A74E9"/>
    <w:rsid w:val="002A7C04"/>
    <w:rsid w:val="002A7CBB"/>
    <w:rsid w:val="002B03F7"/>
    <w:rsid w:val="002B049C"/>
    <w:rsid w:val="002B1146"/>
    <w:rsid w:val="002B11EA"/>
    <w:rsid w:val="002B12EB"/>
    <w:rsid w:val="002B139D"/>
    <w:rsid w:val="002B1B90"/>
    <w:rsid w:val="002B269F"/>
    <w:rsid w:val="002B2C2E"/>
    <w:rsid w:val="002B2DA9"/>
    <w:rsid w:val="002B33AD"/>
    <w:rsid w:val="002B3C4B"/>
    <w:rsid w:val="002B474E"/>
    <w:rsid w:val="002B4906"/>
    <w:rsid w:val="002B4F68"/>
    <w:rsid w:val="002B56CE"/>
    <w:rsid w:val="002B571F"/>
    <w:rsid w:val="002B5A6C"/>
    <w:rsid w:val="002B5DE8"/>
    <w:rsid w:val="002B63C7"/>
    <w:rsid w:val="002B64DE"/>
    <w:rsid w:val="002B64E5"/>
    <w:rsid w:val="002B66FB"/>
    <w:rsid w:val="002B673E"/>
    <w:rsid w:val="002B6AA8"/>
    <w:rsid w:val="002B78A2"/>
    <w:rsid w:val="002B7FED"/>
    <w:rsid w:val="002C0313"/>
    <w:rsid w:val="002C11C9"/>
    <w:rsid w:val="002C1A83"/>
    <w:rsid w:val="002C1F73"/>
    <w:rsid w:val="002C29C0"/>
    <w:rsid w:val="002C29DF"/>
    <w:rsid w:val="002C2C30"/>
    <w:rsid w:val="002C343F"/>
    <w:rsid w:val="002C3517"/>
    <w:rsid w:val="002C39F5"/>
    <w:rsid w:val="002C45F5"/>
    <w:rsid w:val="002C46AE"/>
    <w:rsid w:val="002C585C"/>
    <w:rsid w:val="002C5A0E"/>
    <w:rsid w:val="002C5B92"/>
    <w:rsid w:val="002C5E29"/>
    <w:rsid w:val="002C5F72"/>
    <w:rsid w:val="002C644F"/>
    <w:rsid w:val="002C68CA"/>
    <w:rsid w:val="002C73DD"/>
    <w:rsid w:val="002C7907"/>
    <w:rsid w:val="002C7A90"/>
    <w:rsid w:val="002C7CF5"/>
    <w:rsid w:val="002D056E"/>
    <w:rsid w:val="002D0D4E"/>
    <w:rsid w:val="002D112D"/>
    <w:rsid w:val="002D159C"/>
    <w:rsid w:val="002D1725"/>
    <w:rsid w:val="002D18DB"/>
    <w:rsid w:val="002D1A71"/>
    <w:rsid w:val="002D1AB0"/>
    <w:rsid w:val="002D1BD3"/>
    <w:rsid w:val="002D1C2D"/>
    <w:rsid w:val="002D1F30"/>
    <w:rsid w:val="002D1FA5"/>
    <w:rsid w:val="002D22E1"/>
    <w:rsid w:val="002D29A1"/>
    <w:rsid w:val="002D2A61"/>
    <w:rsid w:val="002D2AD8"/>
    <w:rsid w:val="002D2D59"/>
    <w:rsid w:val="002D33A2"/>
    <w:rsid w:val="002D34AC"/>
    <w:rsid w:val="002D352E"/>
    <w:rsid w:val="002D3997"/>
    <w:rsid w:val="002D3DED"/>
    <w:rsid w:val="002D3E79"/>
    <w:rsid w:val="002D4451"/>
    <w:rsid w:val="002D4BC8"/>
    <w:rsid w:val="002D4BCD"/>
    <w:rsid w:val="002D5ACB"/>
    <w:rsid w:val="002D615B"/>
    <w:rsid w:val="002D6770"/>
    <w:rsid w:val="002D6A4C"/>
    <w:rsid w:val="002D6D31"/>
    <w:rsid w:val="002D7264"/>
    <w:rsid w:val="002D7BD4"/>
    <w:rsid w:val="002D7C3A"/>
    <w:rsid w:val="002E00B7"/>
    <w:rsid w:val="002E012B"/>
    <w:rsid w:val="002E0C08"/>
    <w:rsid w:val="002E0ECF"/>
    <w:rsid w:val="002E13C0"/>
    <w:rsid w:val="002E1898"/>
    <w:rsid w:val="002E1BB9"/>
    <w:rsid w:val="002E2049"/>
    <w:rsid w:val="002E23A1"/>
    <w:rsid w:val="002E2A26"/>
    <w:rsid w:val="002E4A7A"/>
    <w:rsid w:val="002E4B11"/>
    <w:rsid w:val="002E4FDA"/>
    <w:rsid w:val="002E579D"/>
    <w:rsid w:val="002E5C2E"/>
    <w:rsid w:val="002E5F2B"/>
    <w:rsid w:val="002E6C17"/>
    <w:rsid w:val="002E6C65"/>
    <w:rsid w:val="002E6C96"/>
    <w:rsid w:val="002E6CEE"/>
    <w:rsid w:val="002E7E41"/>
    <w:rsid w:val="002E7F02"/>
    <w:rsid w:val="002F017C"/>
    <w:rsid w:val="002F03FE"/>
    <w:rsid w:val="002F0477"/>
    <w:rsid w:val="002F05CC"/>
    <w:rsid w:val="002F0645"/>
    <w:rsid w:val="002F0808"/>
    <w:rsid w:val="002F0871"/>
    <w:rsid w:val="002F0ABB"/>
    <w:rsid w:val="002F0ACC"/>
    <w:rsid w:val="002F0C99"/>
    <w:rsid w:val="002F0CCE"/>
    <w:rsid w:val="002F17E8"/>
    <w:rsid w:val="002F19C0"/>
    <w:rsid w:val="002F1BB1"/>
    <w:rsid w:val="002F1D23"/>
    <w:rsid w:val="002F1E0F"/>
    <w:rsid w:val="002F1FCD"/>
    <w:rsid w:val="002F2C16"/>
    <w:rsid w:val="002F2D84"/>
    <w:rsid w:val="002F309A"/>
    <w:rsid w:val="002F366D"/>
    <w:rsid w:val="002F38C1"/>
    <w:rsid w:val="002F3FE4"/>
    <w:rsid w:val="002F4841"/>
    <w:rsid w:val="002F54E8"/>
    <w:rsid w:val="002F5BE2"/>
    <w:rsid w:val="002F5FFE"/>
    <w:rsid w:val="002F6434"/>
    <w:rsid w:val="002F6803"/>
    <w:rsid w:val="002F6C9D"/>
    <w:rsid w:val="002F70ED"/>
    <w:rsid w:val="002F798B"/>
    <w:rsid w:val="002F7B58"/>
    <w:rsid w:val="002F7D75"/>
    <w:rsid w:val="002F7EC9"/>
    <w:rsid w:val="00300893"/>
    <w:rsid w:val="00300F06"/>
    <w:rsid w:val="00300FE3"/>
    <w:rsid w:val="0030114D"/>
    <w:rsid w:val="003015BB"/>
    <w:rsid w:val="00301E83"/>
    <w:rsid w:val="00302743"/>
    <w:rsid w:val="00302A19"/>
    <w:rsid w:val="00302F8D"/>
    <w:rsid w:val="00303065"/>
    <w:rsid w:val="003035A7"/>
    <w:rsid w:val="003037CA"/>
    <w:rsid w:val="003038ED"/>
    <w:rsid w:val="00303FAB"/>
    <w:rsid w:val="003042BD"/>
    <w:rsid w:val="003043D5"/>
    <w:rsid w:val="0030450A"/>
    <w:rsid w:val="00304CD6"/>
    <w:rsid w:val="00304D57"/>
    <w:rsid w:val="00304EAB"/>
    <w:rsid w:val="00305146"/>
    <w:rsid w:val="00305154"/>
    <w:rsid w:val="003059FD"/>
    <w:rsid w:val="00305E8D"/>
    <w:rsid w:val="00306498"/>
    <w:rsid w:val="00306BB9"/>
    <w:rsid w:val="00306D66"/>
    <w:rsid w:val="003071AF"/>
    <w:rsid w:val="00307E89"/>
    <w:rsid w:val="0031007D"/>
    <w:rsid w:val="00310306"/>
    <w:rsid w:val="003105F6"/>
    <w:rsid w:val="0031090B"/>
    <w:rsid w:val="003109CC"/>
    <w:rsid w:val="00311C2F"/>
    <w:rsid w:val="00311F6F"/>
    <w:rsid w:val="00312058"/>
    <w:rsid w:val="003123A9"/>
    <w:rsid w:val="003131F9"/>
    <w:rsid w:val="00313569"/>
    <w:rsid w:val="0031358F"/>
    <w:rsid w:val="00313995"/>
    <w:rsid w:val="00314726"/>
    <w:rsid w:val="003147AE"/>
    <w:rsid w:val="003148C1"/>
    <w:rsid w:val="00314C90"/>
    <w:rsid w:val="003163FC"/>
    <w:rsid w:val="00316400"/>
    <w:rsid w:val="0031673C"/>
    <w:rsid w:val="00316838"/>
    <w:rsid w:val="003169AE"/>
    <w:rsid w:val="00316D74"/>
    <w:rsid w:val="00316E95"/>
    <w:rsid w:val="00317199"/>
    <w:rsid w:val="00317628"/>
    <w:rsid w:val="0031763C"/>
    <w:rsid w:val="003200D3"/>
    <w:rsid w:val="0032026C"/>
    <w:rsid w:val="00320301"/>
    <w:rsid w:val="00320311"/>
    <w:rsid w:val="0032054C"/>
    <w:rsid w:val="00320EEA"/>
    <w:rsid w:val="003210CA"/>
    <w:rsid w:val="003211F7"/>
    <w:rsid w:val="0032152B"/>
    <w:rsid w:val="00321AEB"/>
    <w:rsid w:val="00321AF1"/>
    <w:rsid w:val="00321EDF"/>
    <w:rsid w:val="00322005"/>
    <w:rsid w:val="00322427"/>
    <w:rsid w:val="0032248F"/>
    <w:rsid w:val="00322553"/>
    <w:rsid w:val="00322B25"/>
    <w:rsid w:val="00322F17"/>
    <w:rsid w:val="00322F1D"/>
    <w:rsid w:val="003237A7"/>
    <w:rsid w:val="0032395B"/>
    <w:rsid w:val="00323F9A"/>
    <w:rsid w:val="003249BE"/>
    <w:rsid w:val="00324C6F"/>
    <w:rsid w:val="0032538F"/>
    <w:rsid w:val="00325421"/>
    <w:rsid w:val="00325C09"/>
    <w:rsid w:val="0032625C"/>
    <w:rsid w:val="0032673C"/>
    <w:rsid w:val="00326C2D"/>
    <w:rsid w:val="00327006"/>
    <w:rsid w:val="00327854"/>
    <w:rsid w:val="00327D24"/>
    <w:rsid w:val="00327D93"/>
    <w:rsid w:val="00327FC9"/>
    <w:rsid w:val="0033026F"/>
    <w:rsid w:val="00330741"/>
    <w:rsid w:val="00330BB2"/>
    <w:rsid w:val="00330E78"/>
    <w:rsid w:val="00330F91"/>
    <w:rsid w:val="003311B1"/>
    <w:rsid w:val="00331617"/>
    <w:rsid w:val="00331A16"/>
    <w:rsid w:val="00331A80"/>
    <w:rsid w:val="00331AA3"/>
    <w:rsid w:val="00331ACD"/>
    <w:rsid w:val="00331C72"/>
    <w:rsid w:val="00331F1F"/>
    <w:rsid w:val="003321BF"/>
    <w:rsid w:val="003321D6"/>
    <w:rsid w:val="00332254"/>
    <w:rsid w:val="00332287"/>
    <w:rsid w:val="0033264D"/>
    <w:rsid w:val="00332BBE"/>
    <w:rsid w:val="00332C6B"/>
    <w:rsid w:val="00332E2B"/>
    <w:rsid w:val="003337D8"/>
    <w:rsid w:val="0033385A"/>
    <w:rsid w:val="00333902"/>
    <w:rsid w:val="003339C8"/>
    <w:rsid w:val="00333C12"/>
    <w:rsid w:val="00334C09"/>
    <w:rsid w:val="0033511C"/>
    <w:rsid w:val="00335293"/>
    <w:rsid w:val="003355E2"/>
    <w:rsid w:val="0033577C"/>
    <w:rsid w:val="00335A10"/>
    <w:rsid w:val="0033624C"/>
    <w:rsid w:val="003362BC"/>
    <w:rsid w:val="00336768"/>
    <w:rsid w:val="003369BE"/>
    <w:rsid w:val="00336A2C"/>
    <w:rsid w:val="00336A38"/>
    <w:rsid w:val="00336A9C"/>
    <w:rsid w:val="00337071"/>
    <w:rsid w:val="00337D44"/>
    <w:rsid w:val="0034030D"/>
    <w:rsid w:val="003407F3"/>
    <w:rsid w:val="00340BDC"/>
    <w:rsid w:val="00340F50"/>
    <w:rsid w:val="003417B9"/>
    <w:rsid w:val="00341AEE"/>
    <w:rsid w:val="003423DC"/>
    <w:rsid w:val="00342E4F"/>
    <w:rsid w:val="00343631"/>
    <w:rsid w:val="0034444F"/>
    <w:rsid w:val="00344590"/>
    <w:rsid w:val="00344769"/>
    <w:rsid w:val="003449CB"/>
    <w:rsid w:val="00344AD1"/>
    <w:rsid w:val="00344B6F"/>
    <w:rsid w:val="00344D2A"/>
    <w:rsid w:val="0034561D"/>
    <w:rsid w:val="00345A3A"/>
    <w:rsid w:val="00345DC9"/>
    <w:rsid w:val="00345EA9"/>
    <w:rsid w:val="0034680D"/>
    <w:rsid w:val="00346D39"/>
    <w:rsid w:val="00346FDE"/>
    <w:rsid w:val="003472C8"/>
    <w:rsid w:val="00347AD9"/>
    <w:rsid w:val="00347C9A"/>
    <w:rsid w:val="00350554"/>
    <w:rsid w:val="003509D0"/>
    <w:rsid w:val="00350AA8"/>
    <w:rsid w:val="00351444"/>
    <w:rsid w:val="00351A8E"/>
    <w:rsid w:val="00351BE6"/>
    <w:rsid w:val="00351E4D"/>
    <w:rsid w:val="00351E91"/>
    <w:rsid w:val="00352232"/>
    <w:rsid w:val="00352363"/>
    <w:rsid w:val="003527B2"/>
    <w:rsid w:val="003527FB"/>
    <w:rsid w:val="00352CD3"/>
    <w:rsid w:val="0035300D"/>
    <w:rsid w:val="003534DC"/>
    <w:rsid w:val="0035383D"/>
    <w:rsid w:val="00353F5A"/>
    <w:rsid w:val="003542A4"/>
    <w:rsid w:val="00354D70"/>
    <w:rsid w:val="00354DDC"/>
    <w:rsid w:val="00354E40"/>
    <w:rsid w:val="003550DC"/>
    <w:rsid w:val="0035518C"/>
    <w:rsid w:val="00355460"/>
    <w:rsid w:val="0035573C"/>
    <w:rsid w:val="00355746"/>
    <w:rsid w:val="003557B4"/>
    <w:rsid w:val="00355964"/>
    <w:rsid w:val="00355AF4"/>
    <w:rsid w:val="00355DC7"/>
    <w:rsid w:val="00355E79"/>
    <w:rsid w:val="00355F1B"/>
    <w:rsid w:val="0035640E"/>
    <w:rsid w:val="003565E0"/>
    <w:rsid w:val="00356E20"/>
    <w:rsid w:val="00356F17"/>
    <w:rsid w:val="00356FDA"/>
    <w:rsid w:val="00357201"/>
    <w:rsid w:val="00357582"/>
    <w:rsid w:val="00357B33"/>
    <w:rsid w:val="00357D51"/>
    <w:rsid w:val="00357E2D"/>
    <w:rsid w:val="00360BF8"/>
    <w:rsid w:val="00360FAE"/>
    <w:rsid w:val="0036118A"/>
    <w:rsid w:val="00361C89"/>
    <w:rsid w:val="00361C91"/>
    <w:rsid w:val="00361CFE"/>
    <w:rsid w:val="00362257"/>
    <w:rsid w:val="0036232E"/>
    <w:rsid w:val="00362553"/>
    <w:rsid w:val="0036292D"/>
    <w:rsid w:val="00362DE7"/>
    <w:rsid w:val="00362F32"/>
    <w:rsid w:val="00362F7D"/>
    <w:rsid w:val="003630F2"/>
    <w:rsid w:val="0036315B"/>
    <w:rsid w:val="00363640"/>
    <w:rsid w:val="00363705"/>
    <w:rsid w:val="0036392C"/>
    <w:rsid w:val="00363AA4"/>
    <w:rsid w:val="003641D9"/>
    <w:rsid w:val="0036481F"/>
    <w:rsid w:val="00364986"/>
    <w:rsid w:val="00364AA4"/>
    <w:rsid w:val="00364AD6"/>
    <w:rsid w:val="00364C6C"/>
    <w:rsid w:val="0036531D"/>
    <w:rsid w:val="00365544"/>
    <w:rsid w:val="0036565C"/>
    <w:rsid w:val="00366272"/>
    <w:rsid w:val="003669BF"/>
    <w:rsid w:val="00366F4F"/>
    <w:rsid w:val="003670FD"/>
    <w:rsid w:val="00367113"/>
    <w:rsid w:val="003673F4"/>
    <w:rsid w:val="003674CB"/>
    <w:rsid w:val="00367AE6"/>
    <w:rsid w:val="00367B21"/>
    <w:rsid w:val="00367D0E"/>
    <w:rsid w:val="0037076D"/>
    <w:rsid w:val="0037077C"/>
    <w:rsid w:val="00370807"/>
    <w:rsid w:val="00370A4F"/>
    <w:rsid w:val="00370D56"/>
    <w:rsid w:val="00371331"/>
    <w:rsid w:val="0037133D"/>
    <w:rsid w:val="003714AB"/>
    <w:rsid w:val="00371A59"/>
    <w:rsid w:val="00371B4B"/>
    <w:rsid w:val="00371CF7"/>
    <w:rsid w:val="00372D01"/>
    <w:rsid w:val="00372D9F"/>
    <w:rsid w:val="00372F43"/>
    <w:rsid w:val="00372F78"/>
    <w:rsid w:val="0037309C"/>
    <w:rsid w:val="00373154"/>
    <w:rsid w:val="0037351E"/>
    <w:rsid w:val="00373A46"/>
    <w:rsid w:val="00373DFF"/>
    <w:rsid w:val="00373F8A"/>
    <w:rsid w:val="0037403E"/>
    <w:rsid w:val="00374788"/>
    <w:rsid w:val="003747B1"/>
    <w:rsid w:val="00374A6B"/>
    <w:rsid w:val="00374BA8"/>
    <w:rsid w:val="00374BC1"/>
    <w:rsid w:val="00374D68"/>
    <w:rsid w:val="0037597D"/>
    <w:rsid w:val="00375DA4"/>
    <w:rsid w:val="00376190"/>
    <w:rsid w:val="00376594"/>
    <w:rsid w:val="00376835"/>
    <w:rsid w:val="00376A3E"/>
    <w:rsid w:val="00376AA3"/>
    <w:rsid w:val="00376C55"/>
    <w:rsid w:val="00376E08"/>
    <w:rsid w:val="00376F11"/>
    <w:rsid w:val="00376F12"/>
    <w:rsid w:val="003777E4"/>
    <w:rsid w:val="003806D9"/>
    <w:rsid w:val="0038177D"/>
    <w:rsid w:val="00381BA4"/>
    <w:rsid w:val="00381F9E"/>
    <w:rsid w:val="00382D97"/>
    <w:rsid w:val="00382EF3"/>
    <w:rsid w:val="0038304B"/>
    <w:rsid w:val="00383D5E"/>
    <w:rsid w:val="00384320"/>
    <w:rsid w:val="00384509"/>
    <w:rsid w:val="003845D1"/>
    <w:rsid w:val="00384665"/>
    <w:rsid w:val="00385255"/>
    <w:rsid w:val="0038543B"/>
    <w:rsid w:val="003857B0"/>
    <w:rsid w:val="00385DE7"/>
    <w:rsid w:val="0038646B"/>
    <w:rsid w:val="0038697D"/>
    <w:rsid w:val="00386E40"/>
    <w:rsid w:val="003874B8"/>
    <w:rsid w:val="003876F7"/>
    <w:rsid w:val="0039030A"/>
    <w:rsid w:val="0039079B"/>
    <w:rsid w:val="00390835"/>
    <w:rsid w:val="00390843"/>
    <w:rsid w:val="00390DED"/>
    <w:rsid w:val="00391B4C"/>
    <w:rsid w:val="00391DB1"/>
    <w:rsid w:val="00392057"/>
    <w:rsid w:val="0039298A"/>
    <w:rsid w:val="00392ADA"/>
    <w:rsid w:val="00392EDE"/>
    <w:rsid w:val="003931FD"/>
    <w:rsid w:val="00393746"/>
    <w:rsid w:val="00393C1D"/>
    <w:rsid w:val="00394402"/>
    <w:rsid w:val="003947C0"/>
    <w:rsid w:val="00394E96"/>
    <w:rsid w:val="003952B1"/>
    <w:rsid w:val="003953C1"/>
    <w:rsid w:val="003956BE"/>
    <w:rsid w:val="00396365"/>
    <w:rsid w:val="003965A2"/>
    <w:rsid w:val="003966E7"/>
    <w:rsid w:val="0039677C"/>
    <w:rsid w:val="00396C38"/>
    <w:rsid w:val="00396CB0"/>
    <w:rsid w:val="00396D8D"/>
    <w:rsid w:val="00396DB2"/>
    <w:rsid w:val="00397207"/>
    <w:rsid w:val="003979C1"/>
    <w:rsid w:val="00397A02"/>
    <w:rsid w:val="00397B3B"/>
    <w:rsid w:val="00397C35"/>
    <w:rsid w:val="003A03F8"/>
    <w:rsid w:val="003A07A6"/>
    <w:rsid w:val="003A0846"/>
    <w:rsid w:val="003A0BFE"/>
    <w:rsid w:val="003A0D8B"/>
    <w:rsid w:val="003A1142"/>
    <w:rsid w:val="003A1189"/>
    <w:rsid w:val="003A132C"/>
    <w:rsid w:val="003A174B"/>
    <w:rsid w:val="003A1A3D"/>
    <w:rsid w:val="003A2117"/>
    <w:rsid w:val="003A26C1"/>
    <w:rsid w:val="003A280E"/>
    <w:rsid w:val="003A2C91"/>
    <w:rsid w:val="003A2D05"/>
    <w:rsid w:val="003A2E3A"/>
    <w:rsid w:val="003A32A6"/>
    <w:rsid w:val="003A36D8"/>
    <w:rsid w:val="003A377D"/>
    <w:rsid w:val="003A39D3"/>
    <w:rsid w:val="003A4037"/>
    <w:rsid w:val="003A408B"/>
    <w:rsid w:val="003A40A5"/>
    <w:rsid w:val="003A426B"/>
    <w:rsid w:val="003A4425"/>
    <w:rsid w:val="003A4793"/>
    <w:rsid w:val="003A4C25"/>
    <w:rsid w:val="003A50E9"/>
    <w:rsid w:val="003A5901"/>
    <w:rsid w:val="003A59EF"/>
    <w:rsid w:val="003A5A51"/>
    <w:rsid w:val="003A5DE5"/>
    <w:rsid w:val="003A644A"/>
    <w:rsid w:val="003A64B8"/>
    <w:rsid w:val="003A67C3"/>
    <w:rsid w:val="003A6B07"/>
    <w:rsid w:val="003A74A6"/>
    <w:rsid w:val="003A7705"/>
    <w:rsid w:val="003A7BA4"/>
    <w:rsid w:val="003B0464"/>
    <w:rsid w:val="003B0A8D"/>
    <w:rsid w:val="003B111C"/>
    <w:rsid w:val="003B13FC"/>
    <w:rsid w:val="003B140A"/>
    <w:rsid w:val="003B144C"/>
    <w:rsid w:val="003B15DE"/>
    <w:rsid w:val="003B18F3"/>
    <w:rsid w:val="003B1A94"/>
    <w:rsid w:val="003B1B1F"/>
    <w:rsid w:val="003B2E07"/>
    <w:rsid w:val="003B382C"/>
    <w:rsid w:val="003B38AC"/>
    <w:rsid w:val="003B3967"/>
    <w:rsid w:val="003B3EC1"/>
    <w:rsid w:val="003B4B7C"/>
    <w:rsid w:val="003B4C7E"/>
    <w:rsid w:val="003B4FF3"/>
    <w:rsid w:val="003B535D"/>
    <w:rsid w:val="003B5397"/>
    <w:rsid w:val="003B569A"/>
    <w:rsid w:val="003B648A"/>
    <w:rsid w:val="003B652B"/>
    <w:rsid w:val="003B6662"/>
    <w:rsid w:val="003B67C8"/>
    <w:rsid w:val="003B68DB"/>
    <w:rsid w:val="003B6F55"/>
    <w:rsid w:val="003B7320"/>
    <w:rsid w:val="003B76BF"/>
    <w:rsid w:val="003B7C72"/>
    <w:rsid w:val="003C068E"/>
    <w:rsid w:val="003C07FB"/>
    <w:rsid w:val="003C0BEF"/>
    <w:rsid w:val="003C0C5B"/>
    <w:rsid w:val="003C0DA0"/>
    <w:rsid w:val="003C14FB"/>
    <w:rsid w:val="003C1785"/>
    <w:rsid w:val="003C1A7C"/>
    <w:rsid w:val="003C1C38"/>
    <w:rsid w:val="003C2892"/>
    <w:rsid w:val="003C2918"/>
    <w:rsid w:val="003C2C1D"/>
    <w:rsid w:val="003C2D8C"/>
    <w:rsid w:val="003C2F40"/>
    <w:rsid w:val="003C3452"/>
    <w:rsid w:val="003C3676"/>
    <w:rsid w:val="003C37F5"/>
    <w:rsid w:val="003C3A44"/>
    <w:rsid w:val="003C42F0"/>
    <w:rsid w:val="003C4303"/>
    <w:rsid w:val="003C4551"/>
    <w:rsid w:val="003C45B2"/>
    <w:rsid w:val="003C475B"/>
    <w:rsid w:val="003C4ACE"/>
    <w:rsid w:val="003C4E4F"/>
    <w:rsid w:val="003C50B0"/>
    <w:rsid w:val="003C512F"/>
    <w:rsid w:val="003C58C3"/>
    <w:rsid w:val="003C6638"/>
    <w:rsid w:val="003C71B2"/>
    <w:rsid w:val="003C758D"/>
    <w:rsid w:val="003C76B3"/>
    <w:rsid w:val="003C783A"/>
    <w:rsid w:val="003C7BCE"/>
    <w:rsid w:val="003C7D71"/>
    <w:rsid w:val="003C7DA8"/>
    <w:rsid w:val="003C7F88"/>
    <w:rsid w:val="003D058C"/>
    <w:rsid w:val="003D0E35"/>
    <w:rsid w:val="003D1328"/>
    <w:rsid w:val="003D14B5"/>
    <w:rsid w:val="003D162E"/>
    <w:rsid w:val="003D1E16"/>
    <w:rsid w:val="003D226A"/>
    <w:rsid w:val="003D228E"/>
    <w:rsid w:val="003D22CC"/>
    <w:rsid w:val="003D2465"/>
    <w:rsid w:val="003D2759"/>
    <w:rsid w:val="003D292D"/>
    <w:rsid w:val="003D2EF1"/>
    <w:rsid w:val="003D33E4"/>
    <w:rsid w:val="003D357C"/>
    <w:rsid w:val="003D3C40"/>
    <w:rsid w:val="003D3C9E"/>
    <w:rsid w:val="003D3DCD"/>
    <w:rsid w:val="003D3F18"/>
    <w:rsid w:val="003D42C4"/>
    <w:rsid w:val="003D472A"/>
    <w:rsid w:val="003D5584"/>
    <w:rsid w:val="003D55D5"/>
    <w:rsid w:val="003D594A"/>
    <w:rsid w:val="003D59A1"/>
    <w:rsid w:val="003D59B2"/>
    <w:rsid w:val="003D5C93"/>
    <w:rsid w:val="003D64CA"/>
    <w:rsid w:val="003D6A86"/>
    <w:rsid w:val="003D6D66"/>
    <w:rsid w:val="003D6DFE"/>
    <w:rsid w:val="003D6FE1"/>
    <w:rsid w:val="003D7006"/>
    <w:rsid w:val="003D732F"/>
    <w:rsid w:val="003E0007"/>
    <w:rsid w:val="003E03A9"/>
    <w:rsid w:val="003E06AC"/>
    <w:rsid w:val="003E2EFE"/>
    <w:rsid w:val="003E32E6"/>
    <w:rsid w:val="003E407C"/>
    <w:rsid w:val="003E4137"/>
    <w:rsid w:val="003E42AE"/>
    <w:rsid w:val="003E43B7"/>
    <w:rsid w:val="003E46E9"/>
    <w:rsid w:val="003E4D96"/>
    <w:rsid w:val="003E5678"/>
    <w:rsid w:val="003E593E"/>
    <w:rsid w:val="003E5CB2"/>
    <w:rsid w:val="003E6AD1"/>
    <w:rsid w:val="003E6AE8"/>
    <w:rsid w:val="003E6D8E"/>
    <w:rsid w:val="003E7251"/>
    <w:rsid w:val="003E7298"/>
    <w:rsid w:val="003E73DE"/>
    <w:rsid w:val="003E7514"/>
    <w:rsid w:val="003E7610"/>
    <w:rsid w:val="003E76E4"/>
    <w:rsid w:val="003E7A87"/>
    <w:rsid w:val="003E7C1F"/>
    <w:rsid w:val="003F00FB"/>
    <w:rsid w:val="003F032E"/>
    <w:rsid w:val="003F03B3"/>
    <w:rsid w:val="003F0C1F"/>
    <w:rsid w:val="003F190A"/>
    <w:rsid w:val="003F200F"/>
    <w:rsid w:val="003F2189"/>
    <w:rsid w:val="003F21A3"/>
    <w:rsid w:val="003F2246"/>
    <w:rsid w:val="003F2767"/>
    <w:rsid w:val="003F312F"/>
    <w:rsid w:val="003F31A8"/>
    <w:rsid w:val="003F32D5"/>
    <w:rsid w:val="003F32DE"/>
    <w:rsid w:val="003F3513"/>
    <w:rsid w:val="003F3835"/>
    <w:rsid w:val="003F3F8D"/>
    <w:rsid w:val="003F40AD"/>
    <w:rsid w:val="003F4676"/>
    <w:rsid w:val="003F46DC"/>
    <w:rsid w:val="003F5CF3"/>
    <w:rsid w:val="003F5CFC"/>
    <w:rsid w:val="003F67B4"/>
    <w:rsid w:val="003F6DB6"/>
    <w:rsid w:val="003F6DEC"/>
    <w:rsid w:val="003F7094"/>
    <w:rsid w:val="003F7ED8"/>
    <w:rsid w:val="003F7F17"/>
    <w:rsid w:val="004002FB"/>
    <w:rsid w:val="00400546"/>
    <w:rsid w:val="00400875"/>
    <w:rsid w:val="00400B07"/>
    <w:rsid w:val="004012D9"/>
    <w:rsid w:val="0040175D"/>
    <w:rsid w:val="00401ABE"/>
    <w:rsid w:val="004020A7"/>
    <w:rsid w:val="004021E3"/>
    <w:rsid w:val="004028C9"/>
    <w:rsid w:val="004029E8"/>
    <w:rsid w:val="00402A6A"/>
    <w:rsid w:val="00402CF1"/>
    <w:rsid w:val="00402CF6"/>
    <w:rsid w:val="00402E89"/>
    <w:rsid w:val="00403701"/>
    <w:rsid w:val="00403A98"/>
    <w:rsid w:val="00403CBF"/>
    <w:rsid w:val="00403E63"/>
    <w:rsid w:val="0040445F"/>
    <w:rsid w:val="00404B58"/>
    <w:rsid w:val="004051C6"/>
    <w:rsid w:val="004059F6"/>
    <w:rsid w:val="0040611D"/>
    <w:rsid w:val="0040621D"/>
    <w:rsid w:val="00406A43"/>
    <w:rsid w:val="00406BAE"/>
    <w:rsid w:val="0040716A"/>
    <w:rsid w:val="004072C9"/>
    <w:rsid w:val="0040794A"/>
    <w:rsid w:val="00407B85"/>
    <w:rsid w:val="00407E80"/>
    <w:rsid w:val="00410C33"/>
    <w:rsid w:val="00410EDC"/>
    <w:rsid w:val="004128AF"/>
    <w:rsid w:val="00412B1E"/>
    <w:rsid w:val="00412DAC"/>
    <w:rsid w:val="00412E49"/>
    <w:rsid w:val="00413242"/>
    <w:rsid w:val="00413603"/>
    <w:rsid w:val="00413723"/>
    <w:rsid w:val="00413FD2"/>
    <w:rsid w:val="00413FEA"/>
    <w:rsid w:val="004146AC"/>
    <w:rsid w:val="004152E7"/>
    <w:rsid w:val="004156AA"/>
    <w:rsid w:val="00415D7E"/>
    <w:rsid w:val="00415E19"/>
    <w:rsid w:val="0041613F"/>
    <w:rsid w:val="004161FE"/>
    <w:rsid w:val="00416A41"/>
    <w:rsid w:val="00416A68"/>
    <w:rsid w:val="00416DBB"/>
    <w:rsid w:val="00416EFF"/>
    <w:rsid w:val="0041709A"/>
    <w:rsid w:val="0041758B"/>
    <w:rsid w:val="0042047B"/>
    <w:rsid w:val="0042058F"/>
    <w:rsid w:val="0042061A"/>
    <w:rsid w:val="004208C1"/>
    <w:rsid w:val="00420AFE"/>
    <w:rsid w:val="00421184"/>
    <w:rsid w:val="0042190C"/>
    <w:rsid w:val="00421A46"/>
    <w:rsid w:val="00421D2B"/>
    <w:rsid w:val="00421D4B"/>
    <w:rsid w:val="00422047"/>
    <w:rsid w:val="00422142"/>
    <w:rsid w:val="00422157"/>
    <w:rsid w:val="00423286"/>
    <w:rsid w:val="0042340B"/>
    <w:rsid w:val="00423625"/>
    <w:rsid w:val="00423E28"/>
    <w:rsid w:val="00423E81"/>
    <w:rsid w:val="00424143"/>
    <w:rsid w:val="004246CE"/>
    <w:rsid w:val="0042475D"/>
    <w:rsid w:val="00424B9E"/>
    <w:rsid w:val="00424CF1"/>
    <w:rsid w:val="00424D2A"/>
    <w:rsid w:val="00425251"/>
    <w:rsid w:val="00425356"/>
    <w:rsid w:val="0042564B"/>
    <w:rsid w:val="004256EE"/>
    <w:rsid w:val="00425814"/>
    <w:rsid w:val="004258E4"/>
    <w:rsid w:val="00425A0F"/>
    <w:rsid w:val="00425A5B"/>
    <w:rsid w:val="00426270"/>
    <w:rsid w:val="00426AA4"/>
    <w:rsid w:val="00426C56"/>
    <w:rsid w:val="004276CE"/>
    <w:rsid w:val="00427A20"/>
    <w:rsid w:val="00427BA4"/>
    <w:rsid w:val="00430010"/>
    <w:rsid w:val="004305F5"/>
    <w:rsid w:val="00430744"/>
    <w:rsid w:val="00430C89"/>
    <w:rsid w:val="004312F0"/>
    <w:rsid w:val="004318A5"/>
    <w:rsid w:val="00431946"/>
    <w:rsid w:val="00431B01"/>
    <w:rsid w:val="00431B65"/>
    <w:rsid w:val="00431DD0"/>
    <w:rsid w:val="00432109"/>
    <w:rsid w:val="004321B9"/>
    <w:rsid w:val="004321F5"/>
    <w:rsid w:val="0043229A"/>
    <w:rsid w:val="0043232A"/>
    <w:rsid w:val="00432ADB"/>
    <w:rsid w:val="00433713"/>
    <w:rsid w:val="00433961"/>
    <w:rsid w:val="00433D49"/>
    <w:rsid w:val="00433EDD"/>
    <w:rsid w:val="00433F3D"/>
    <w:rsid w:val="0043414A"/>
    <w:rsid w:val="0043446E"/>
    <w:rsid w:val="0043474A"/>
    <w:rsid w:val="004347C5"/>
    <w:rsid w:val="004348AE"/>
    <w:rsid w:val="00435989"/>
    <w:rsid w:val="00435E13"/>
    <w:rsid w:val="00435E62"/>
    <w:rsid w:val="00435FA1"/>
    <w:rsid w:val="00436549"/>
    <w:rsid w:val="00436954"/>
    <w:rsid w:val="00436A81"/>
    <w:rsid w:val="00436B84"/>
    <w:rsid w:val="00436C57"/>
    <w:rsid w:val="00436E11"/>
    <w:rsid w:val="00436F83"/>
    <w:rsid w:val="00437706"/>
    <w:rsid w:val="004377F8"/>
    <w:rsid w:val="00437801"/>
    <w:rsid w:val="00437F16"/>
    <w:rsid w:val="00440164"/>
    <w:rsid w:val="004402AE"/>
    <w:rsid w:val="00440E92"/>
    <w:rsid w:val="00441CB5"/>
    <w:rsid w:val="0044203D"/>
    <w:rsid w:val="00442998"/>
    <w:rsid w:val="00442B40"/>
    <w:rsid w:val="00443137"/>
    <w:rsid w:val="0044388E"/>
    <w:rsid w:val="00443F2F"/>
    <w:rsid w:val="004442DC"/>
    <w:rsid w:val="00444595"/>
    <w:rsid w:val="004445FE"/>
    <w:rsid w:val="004446AD"/>
    <w:rsid w:val="00444D0A"/>
    <w:rsid w:val="0044559C"/>
    <w:rsid w:val="00446236"/>
    <w:rsid w:val="004465B2"/>
    <w:rsid w:val="00446A56"/>
    <w:rsid w:val="00446D39"/>
    <w:rsid w:val="00446F5A"/>
    <w:rsid w:val="0044705E"/>
    <w:rsid w:val="004472FD"/>
    <w:rsid w:val="00447618"/>
    <w:rsid w:val="004479A4"/>
    <w:rsid w:val="00447F3C"/>
    <w:rsid w:val="00450125"/>
    <w:rsid w:val="004509E0"/>
    <w:rsid w:val="00451145"/>
    <w:rsid w:val="004511B9"/>
    <w:rsid w:val="004518E7"/>
    <w:rsid w:val="00451B9F"/>
    <w:rsid w:val="00451F2B"/>
    <w:rsid w:val="00452027"/>
    <w:rsid w:val="00452386"/>
    <w:rsid w:val="00452E46"/>
    <w:rsid w:val="00453CC0"/>
    <w:rsid w:val="00453F63"/>
    <w:rsid w:val="0045415A"/>
    <w:rsid w:val="0045456D"/>
    <w:rsid w:val="004545B3"/>
    <w:rsid w:val="004548F0"/>
    <w:rsid w:val="00454A16"/>
    <w:rsid w:val="00454DCB"/>
    <w:rsid w:val="00454E18"/>
    <w:rsid w:val="0045529C"/>
    <w:rsid w:val="0045546C"/>
    <w:rsid w:val="0045548B"/>
    <w:rsid w:val="00455782"/>
    <w:rsid w:val="0045585B"/>
    <w:rsid w:val="00455F7E"/>
    <w:rsid w:val="0045634C"/>
    <w:rsid w:val="00456996"/>
    <w:rsid w:val="00456DA8"/>
    <w:rsid w:val="004570D7"/>
    <w:rsid w:val="00457673"/>
    <w:rsid w:val="004578E7"/>
    <w:rsid w:val="0045794F"/>
    <w:rsid w:val="0045797B"/>
    <w:rsid w:val="00457C37"/>
    <w:rsid w:val="00457D79"/>
    <w:rsid w:val="00457F3E"/>
    <w:rsid w:val="00457F5B"/>
    <w:rsid w:val="00460017"/>
    <w:rsid w:val="004606D4"/>
    <w:rsid w:val="00460733"/>
    <w:rsid w:val="00460B73"/>
    <w:rsid w:val="004619DD"/>
    <w:rsid w:val="00461D8D"/>
    <w:rsid w:val="00461F2C"/>
    <w:rsid w:val="00461FDA"/>
    <w:rsid w:val="004623FE"/>
    <w:rsid w:val="00462639"/>
    <w:rsid w:val="00462870"/>
    <w:rsid w:val="004633C4"/>
    <w:rsid w:val="004637C4"/>
    <w:rsid w:val="004639FF"/>
    <w:rsid w:val="00463A3B"/>
    <w:rsid w:val="00463D68"/>
    <w:rsid w:val="00463E9A"/>
    <w:rsid w:val="00463EDA"/>
    <w:rsid w:val="0046432C"/>
    <w:rsid w:val="0046455A"/>
    <w:rsid w:val="004645D5"/>
    <w:rsid w:val="00465335"/>
    <w:rsid w:val="004659BF"/>
    <w:rsid w:val="004659E9"/>
    <w:rsid w:val="00465B58"/>
    <w:rsid w:val="00465F69"/>
    <w:rsid w:val="004668F5"/>
    <w:rsid w:val="0046749A"/>
    <w:rsid w:val="0046753D"/>
    <w:rsid w:val="0046778E"/>
    <w:rsid w:val="00467A01"/>
    <w:rsid w:val="00467BCA"/>
    <w:rsid w:val="00467BD8"/>
    <w:rsid w:val="00467EA1"/>
    <w:rsid w:val="00467EB2"/>
    <w:rsid w:val="00467EB4"/>
    <w:rsid w:val="0047001E"/>
    <w:rsid w:val="0047044F"/>
    <w:rsid w:val="0047088A"/>
    <w:rsid w:val="00470A08"/>
    <w:rsid w:val="00470DCD"/>
    <w:rsid w:val="004710E3"/>
    <w:rsid w:val="00471DB8"/>
    <w:rsid w:val="00471EA4"/>
    <w:rsid w:val="0047230A"/>
    <w:rsid w:val="00472B51"/>
    <w:rsid w:val="00472BA4"/>
    <w:rsid w:val="00473316"/>
    <w:rsid w:val="0047336B"/>
    <w:rsid w:val="00473A8F"/>
    <w:rsid w:val="00473EEB"/>
    <w:rsid w:val="00473FE1"/>
    <w:rsid w:val="00474100"/>
    <w:rsid w:val="004742AE"/>
    <w:rsid w:val="004743E4"/>
    <w:rsid w:val="00474533"/>
    <w:rsid w:val="00474706"/>
    <w:rsid w:val="004747DF"/>
    <w:rsid w:val="00474B34"/>
    <w:rsid w:val="00474BEE"/>
    <w:rsid w:val="00474EF5"/>
    <w:rsid w:val="00475186"/>
    <w:rsid w:val="004753A9"/>
    <w:rsid w:val="0047570E"/>
    <w:rsid w:val="00475A5D"/>
    <w:rsid w:val="00475AD8"/>
    <w:rsid w:val="00475F3C"/>
    <w:rsid w:val="0047601C"/>
    <w:rsid w:val="004761A4"/>
    <w:rsid w:val="004766DD"/>
    <w:rsid w:val="0047738D"/>
    <w:rsid w:val="00477E2E"/>
    <w:rsid w:val="00477EF9"/>
    <w:rsid w:val="004804FA"/>
    <w:rsid w:val="004806C9"/>
    <w:rsid w:val="004809BC"/>
    <w:rsid w:val="00480C23"/>
    <w:rsid w:val="0048129A"/>
    <w:rsid w:val="00481302"/>
    <w:rsid w:val="0048149A"/>
    <w:rsid w:val="004820F3"/>
    <w:rsid w:val="00482261"/>
    <w:rsid w:val="00482293"/>
    <w:rsid w:val="004828BA"/>
    <w:rsid w:val="00482A0F"/>
    <w:rsid w:val="00483409"/>
    <w:rsid w:val="004839C8"/>
    <w:rsid w:val="00483B00"/>
    <w:rsid w:val="00483D00"/>
    <w:rsid w:val="00484FC2"/>
    <w:rsid w:val="00485111"/>
    <w:rsid w:val="004852B2"/>
    <w:rsid w:val="004856AE"/>
    <w:rsid w:val="00485957"/>
    <w:rsid w:val="00485E89"/>
    <w:rsid w:val="004866E4"/>
    <w:rsid w:val="004867CC"/>
    <w:rsid w:val="00486A57"/>
    <w:rsid w:val="00486F8C"/>
    <w:rsid w:val="00486F92"/>
    <w:rsid w:val="00487239"/>
    <w:rsid w:val="004876B9"/>
    <w:rsid w:val="004878BE"/>
    <w:rsid w:val="00487C9C"/>
    <w:rsid w:val="00487DB1"/>
    <w:rsid w:val="0049048F"/>
    <w:rsid w:val="0049053F"/>
    <w:rsid w:val="00491280"/>
    <w:rsid w:val="00491781"/>
    <w:rsid w:val="00491C7B"/>
    <w:rsid w:val="00491D20"/>
    <w:rsid w:val="00492015"/>
    <w:rsid w:val="004921AC"/>
    <w:rsid w:val="004926D5"/>
    <w:rsid w:val="00492A20"/>
    <w:rsid w:val="00492A50"/>
    <w:rsid w:val="00493027"/>
    <w:rsid w:val="0049308F"/>
    <w:rsid w:val="0049353E"/>
    <w:rsid w:val="004938BA"/>
    <w:rsid w:val="004938CC"/>
    <w:rsid w:val="0049491C"/>
    <w:rsid w:val="00494BCB"/>
    <w:rsid w:val="00494D22"/>
    <w:rsid w:val="00494DC3"/>
    <w:rsid w:val="00494F34"/>
    <w:rsid w:val="00494FA6"/>
    <w:rsid w:val="004950DF"/>
    <w:rsid w:val="00495489"/>
    <w:rsid w:val="00495634"/>
    <w:rsid w:val="00495C26"/>
    <w:rsid w:val="00495DE4"/>
    <w:rsid w:val="00495F4C"/>
    <w:rsid w:val="00496086"/>
    <w:rsid w:val="0049610A"/>
    <w:rsid w:val="004964AC"/>
    <w:rsid w:val="00496AD0"/>
    <w:rsid w:val="00496DB0"/>
    <w:rsid w:val="00496FE2"/>
    <w:rsid w:val="00497754"/>
    <w:rsid w:val="00497A2A"/>
    <w:rsid w:val="00497B3E"/>
    <w:rsid w:val="004A0169"/>
    <w:rsid w:val="004A04EC"/>
    <w:rsid w:val="004A0B06"/>
    <w:rsid w:val="004A0F85"/>
    <w:rsid w:val="004A11D0"/>
    <w:rsid w:val="004A12D9"/>
    <w:rsid w:val="004A1904"/>
    <w:rsid w:val="004A1940"/>
    <w:rsid w:val="004A214D"/>
    <w:rsid w:val="004A221D"/>
    <w:rsid w:val="004A2BBF"/>
    <w:rsid w:val="004A3214"/>
    <w:rsid w:val="004A32CB"/>
    <w:rsid w:val="004A35CE"/>
    <w:rsid w:val="004A375A"/>
    <w:rsid w:val="004A3FE9"/>
    <w:rsid w:val="004A4167"/>
    <w:rsid w:val="004A4464"/>
    <w:rsid w:val="004A4911"/>
    <w:rsid w:val="004A4943"/>
    <w:rsid w:val="004A4A56"/>
    <w:rsid w:val="004A5038"/>
    <w:rsid w:val="004A5170"/>
    <w:rsid w:val="004A55C0"/>
    <w:rsid w:val="004A5FCF"/>
    <w:rsid w:val="004A670C"/>
    <w:rsid w:val="004A6D98"/>
    <w:rsid w:val="004A70F9"/>
    <w:rsid w:val="004A71CF"/>
    <w:rsid w:val="004A7372"/>
    <w:rsid w:val="004A739B"/>
    <w:rsid w:val="004A74D8"/>
    <w:rsid w:val="004A7ADB"/>
    <w:rsid w:val="004B04D1"/>
    <w:rsid w:val="004B05B0"/>
    <w:rsid w:val="004B0B87"/>
    <w:rsid w:val="004B0D44"/>
    <w:rsid w:val="004B0DE2"/>
    <w:rsid w:val="004B131C"/>
    <w:rsid w:val="004B18F4"/>
    <w:rsid w:val="004B1939"/>
    <w:rsid w:val="004B1F6E"/>
    <w:rsid w:val="004B2767"/>
    <w:rsid w:val="004B2792"/>
    <w:rsid w:val="004B28D3"/>
    <w:rsid w:val="004B2900"/>
    <w:rsid w:val="004B2A3C"/>
    <w:rsid w:val="004B2D8D"/>
    <w:rsid w:val="004B2EBC"/>
    <w:rsid w:val="004B2EBF"/>
    <w:rsid w:val="004B32FB"/>
    <w:rsid w:val="004B35C5"/>
    <w:rsid w:val="004B3718"/>
    <w:rsid w:val="004B3AC6"/>
    <w:rsid w:val="004B3B55"/>
    <w:rsid w:val="004B3E45"/>
    <w:rsid w:val="004B3EC3"/>
    <w:rsid w:val="004B4183"/>
    <w:rsid w:val="004B48DE"/>
    <w:rsid w:val="004B4F90"/>
    <w:rsid w:val="004B50F7"/>
    <w:rsid w:val="004B58EA"/>
    <w:rsid w:val="004B5EB1"/>
    <w:rsid w:val="004B66BF"/>
    <w:rsid w:val="004B6FDA"/>
    <w:rsid w:val="004B7143"/>
    <w:rsid w:val="004B7445"/>
    <w:rsid w:val="004B7979"/>
    <w:rsid w:val="004B7C2C"/>
    <w:rsid w:val="004B7CAB"/>
    <w:rsid w:val="004C008D"/>
    <w:rsid w:val="004C07D7"/>
    <w:rsid w:val="004C08B0"/>
    <w:rsid w:val="004C08F0"/>
    <w:rsid w:val="004C0A6A"/>
    <w:rsid w:val="004C0D22"/>
    <w:rsid w:val="004C1006"/>
    <w:rsid w:val="004C1E15"/>
    <w:rsid w:val="004C271D"/>
    <w:rsid w:val="004C2DD5"/>
    <w:rsid w:val="004C33CC"/>
    <w:rsid w:val="004C351C"/>
    <w:rsid w:val="004C38BB"/>
    <w:rsid w:val="004C397F"/>
    <w:rsid w:val="004C3B8D"/>
    <w:rsid w:val="004C3C6B"/>
    <w:rsid w:val="004C3DEC"/>
    <w:rsid w:val="004C4AA5"/>
    <w:rsid w:val="004C4AE1"/>
    <w:rsid w:val="004C51D7"/>
    <w:rsid w:val="004C573F"/>
    <w:rsid w:val="004C5A9E"/>
    <w:rsid w:val="004C5F5F"/>
    <w:rsid w:val="004C642B"/>
    <w:rsid w:val="004C666F"/>
    <w:rsid w:val="004C66EF"/>
    <w:rsid w:val="004C6B7F"/>
    <w:rsid w:val="004C6CFD"/>
    <w:rsid w:val="004C6E5C"/>
    <w:rsid w:val="004C723A"/>
    <w:rsid w:val="004C7251"/>
    <w:rsid w:val="004C7470"/>
    <w:rsid w:val="004C74E2"/>
    <w:rsid w:val="004C7E5F"/>
    <w:rsid w:val="004D00D0"/>
    <w:rsid w:val="004D057F"/>
    <w:rsid w:val="004D080B"/>
    <w:rsid w:val="004D0956"/>
    <w:rsid w:val="004D09A9"/>
    <w:rsid w:val="004D1508"/>
    <w:rsid w:val="004D15D6"/>
    <w:rsid w:val="004D1638"/>
    <w:rsid w:val="004D16E1"/>
    <w:rsid w:val="004D18D0"/>
    <w:rsid w:val="004D1DF7"/>
    <w:rsid w:val="004D23CB"/>
    <w:rsid w:val="004D256B"/>
    <w:rsid w:val="004D2EBD"/>
    <w:rsid w:val="004D3249"/>
    <w:rsid w:val="004D32A3"/>
    <w:rsid w:val="004D378A"/>
    <w:rsid w:val="004D3871"/>
    <w:rsid w:val="004D388E"/>
    <w:rsid w:val="004D3A31"/>
    <w:rsid w:val="004D3C12"/>
    <w:rsid w:val="004D40DD"/>
    <w:rsid w:val="004D43A9"/>
    <w:rsid w:val="004D4AB4"/>
    <w:rsid w:val="004D502B"/>
    <w:rsid w:val="004D5A21"/>
    <w:rsid w:val="004D5AAA"/>
    <w:rsid w:val="004D5C32"/>
    <w:rsid w:val="004D5C84"/>
    <w:rsid w:val="004D6204"/>
    <w:rsid w:val="004D634E"/>
    <w:rsid w:val="004D6658"/>
    <w:rsid w:val="004D67C3"/>
    <w:rsid w:val="004D688D"/>
    <w:rsid w:val="004D68F2"/>
    <w:rsid w:val="004D7894"/>
    <w:rsid w:val="004D79C7"/>
    <w:rsid w:val="004D7CA4"/>
    <w:rsid w:val="004E012A"/>
    <w:rsid w:val="004E0161"/>
    <w:rsid w:val="004E027B"/>
    <w:rsid w:val="004E0352"/>
    <w:rsid w:val="004E03A4"/>
    <w:rsid w:val="004E067C"/>
    <w:rsid w:val="004E06C8"/>
    <w:rsid w:val="004E0BFA"/>
    <w:rsid w:val="004E1EFF"/>
    <w:rsid w:val="004E2279"/>
    <w:rsid w:val="004E22E3"/>
    <w:rsid w:val="004E2693"/>
    <w:rsid w:val="004E286D"/>
    <w:rsid w:val="004E2A5A"/>
    <w:rsid w:val="004E2B2F"/>
    <w:rsid w:val="004E35D3"/>
    <w:rsid w:val="004E4063"/>
    <w:rsid w:val="004E48C4"/>
    <w:rsid w:val="004E528A"/>
    <w:rsid w:val="004E5869"/>
    <w:rsid w:val="004E5889"/>
    <w:rsid w:val="004E5AE5"/>
    <w:rsid w:val="004E5CE8"/>
    <w:rsid w:val="004E6510"/>
    <w:rsid w:val="004E65F3"/>
    <w:rsid w:val="004E68B9"/>
    <w:rsid w:val="004E7655"/>
    <w:rsid w:val="004E7930"/>
    <w:rsid w:val="004E7B3C"/>
    <w:rsid w:val="004F029A"/>
    <w:rsid w:val="004F031C"/>
    <w:rsid w:val="004F0591"/>
    <w:rsid w:val="004F061A"/>
    <w:rsid w:val="004F07A0"/>
    <w:rsid w:val="004F0A26"/>
    <w:rsid w:val="004F113D"/>
    <w:rsid w:val="004F197D"/>
    <w:rsid w:val="004F1D6A"/>
    <w:rsid w:val="004F1EF2"/>
    <w:rsid w:val="004F201C"/>
    <w:rsid w:val="004F23BE"/>
    <w:rsid w:val="004F2AA6"/>
    <w:rsid w:val="004F2F3C"/>
    <w:rsid w:val="004F3106"/>
    <w:rsid w:val="004F3257"/>
    <w:rsid w:val="004F3665"/>
    <w:rsid w:val="004F3929"/>
    <w:rsid w:val="004F3CC3"/>
    <w:rsid w:val="004F3F88"/>
    <w:rsid w:val="004F41E3"/>
    <w:rsid w:val="004F47D4"/>
    <w:rsid w:val="004F4AA1"/>
    <w:rsid w:val="004F4B2F"/>
    <w:rsid w:val="004F4BBA"/>
    <w:rsid w:val="004F513E"/>
    <w:rsid w:val="004F5F82"/>
    <w:rsid w:val="004F6328"/>
    <w:rsid w:val="004F633C"/>
    <w:rsid w:val="004F64D0"/>
    <w:rsid w:val="004F6549"/>
    <w:rsid w:val="004F6D94"/>
    <w:rsid w:val="004F6F5C"/>
    <w:rsid w:val="004F6FD5"/>
    <w:rsid w:val="004F7CFF"/>
    <w:rsid w:val="004F7DFC"/>
    <w:rsid w:val="004F7E9F"/>
    <w:rsid w:val="005000A3"/>
    <w:rsid w:val="00500132"/>
    <w:rsid w:val="0050022B"/>
    <w:rsid w:val="00500F5A"/>
    <w:rsid w:val="00500FAC"/>
    <w:rsid w:val="0050110D"/>
    <w:rsid w:val="005012E4"/>
    <w:rsid w:val="0050136E"/>
    <w:rsid w:val="005015FF"/>
    <w:rsid w:val="00501937"/>
    <w:rsid w:val="00502299"/>
    <w:rsid w:val="005023AE"/>
    <w:rsid w:val="0050252F"/>
    <w:rsid w:val="00502936"/>
    <w:rsid w:val="00502B75"/>
    <w:rsid w:val="00502CBB"/>
    <w:rsid w:val="00503074"/>
    <w:rsid w:val="0050331D"/>
    <w:rsid w:val="00503365"/>
    <w:rsid w:val="005038D1"/>
    <w:rsid w:val="00503E52"/>
    <w:rsid w:val="0050409B"/>
    <w:rsid w:val="00504CC9"/>
    <w:rsid w:val="00504EAF"/>
    <w:rsid w:val="00504F14"/>
    <w:rsid w:val="00504F9B"/>
    <w:rsid w:val="00505057"/>
    <w:rsid w:val="005057C9"/>
    <w:rsid w:val="00505C88"/>
    <w:rsid w:val="00505D2D"/>
    <w:rsid w:val="005063F2"/>
    <w:rsid w:val="00506419"/>
    <w:rsid w:val="00506906"/>
    <w:rsid w:val="00506D0D"/>
    <w:rsid w:val="0050706B"/>
    <w:rsid w:val="00507488"/>
    <w:rsid w:val="0050752F"/>
    <w:rsid w:val="00507764"/>
    <w:rsid w:val="00507999"/>
    <w:rsid w:val="00507D07"/>
    <w:rsid w:val="00510032"/>
    <w:rsid w:val="005102C1"/>
    <w:rsid w:val="005105C2"/>
    <w:rsid w:val="0051088F"/>
    <w:rsid w:val="005116F7"/>
    <w:rsid w:val="0051234D"/>
    <w:rsid w:val="00512959"/>
    <w:rsid w:val="005129E4"/>
    <w:rsid w:val="0051321E"/>
    <w:rsid w:val="00513410"/>
    <w:rsid w:val="00513829"/>
    <w:rsid w:val="00513BFF"/>
    <w:rsid w:val="00514957"/>
    <w:rsid w:val="00514CC1"/>
    <w:rsid w:val="00514D5C"/>
    <w:rsid w:val="0051569D"/>
    <w:rsid w:val="00515A0F"/>
    <w:rsid w:val="00515A34"/>
    <w:rsid w:val="00516156"/>
    <w:rsid w:val="00516642"/>
    <w:rsid w:val="00516745"/>
    <w:rsid w:val="00517308"/>
    <w:rsid w:val="00517503"/>
    <w:rsid w:val="00517B8C"/>
    <w:rsid w:val="00517CE5"/>
    <w:rsid w:val="00517DE5"/>
    <w:rsid w:val="00520489"/>
    <w:rsid w:val="005206B8"/>
    <w:rsid w:val="00520947"/>
    <w:rsid w:val="00520981"/>
    <w:rsid w:val="00520B28"/>
    <w:rsid w:val="00521031"/>
    <w:rsid w:val="00521565"/>
    <w:rsid w:val="00521887"/>
    <w:rsid w:val="005219AB"/>
    <w:rsid w:val="00521D71"/>
    <w:rsid w:val="00522138"/>
    <w:rsid w:val="005222BF"/>
    <w:rsid w:val="00522DFA"/>
    <w:rsid w:val="005232BA"/>
    <w:rsid w:val="00523650"/>
    <w:rsid w:val="00523797"/>
    <w:rsid w:val="005239C6"/>
    <w:rsid w:val="005239CA"/>
    <w:rsid w:val="00523C0C"/>
    <w:rsid w:val="00523CB7"/>
    <w:rsid w:val="00523FAF"/>
    <w:rsid w:val="0052413E"/>
    <w:rsid w:val="005247E7"/>
    <w:rsid w:val="0052486A"/>
    <w:rsid w:val="00524EA6"/>
    <w:rsid w:val="005261E8"/>
    <w:rsid w:val="0052656E"/>
    <w:rsid w:val="00526716"/>
    <w:rsid w:val="00526CB2"/>
    <w:rsid w:val="00526CBB"/>
    <w:rsid w:val="0052752F"/>
    <w:rsid w:val="00527573"/>
    <w:rsid w:val="00527B2F"/>
    <w:rsid w:val="00527FCA"/>
    <w:rsid w:val="0053004D"/>
    <w:rsid w:val="00530633"/>
    <w:rsid w:val="005308FF"/>
    <w:rsid w:val="00530A1D"/>
    <w:rsid w:val="00530E6B"/>
    <w:rsid w:val="005312B9"/>
    <w:rsid w:val="00531705"/>
    <w:rsid w:val="00532213"/>
    <w:rsid w:val="0053227C"/>
    <w:rsid w:val="005324DC"/>
    <w:rsid w:val="005327E5"/>
    <w:rsid w:val="005328D9"/>
    <w:rsid w:val="0053298C"/>
    <w:rsid w:val="00532E05"/>
    <w:rsid w:val="00532F7C"/>
    <w:rsid w:val="00533237"/>
    <w:rsid w:val="005333A7"/>
    <w:rsid w:val="00533656"/>
    <w:rsid w:val="0053365E"/>
    <w:rsid w:val="005336A4"/>
    <w:rsid w:val="00533EB2"/>
    <w:rsid w:val="00533EB9"/>
    <w:rsid w:val="00534040"/>
    <w:rsid w:val="00534239"/>
    <w:rsid w:val="005342D4"/>
    <w:rsid w:val="005342FF"/>
    <w:rsid w:val="0053433A"/>
    <w:rsid w:val="0053441D"/>
    <w:rsid w:val="00534557"/>
    <w:rsid w:val="00534743"/>
    <w:rsid w:val="00534C8E"/>
    <w:rsid w:val="00535372"/>
    <w:rsid w:val="0053545E"/>
    <w:rsid w:val="00535A42"/>
    <w:rsid w:val="00535CC0"/>
    <w:rsid w:val="00535E53"/>
    <w:rsid w:val="00535F4E"/>
    <w:rsid w:val="005365FA"/>
    <w:rsid w:val="00536629"/>
    <w:rsid w:val="00536AA5"/>
    <w:rsid w:val="00536B6C"/>
    <w:rsid w:val="005373F8"/>
    <w:rsid w:val="00537978"/>
    <w:rsid w:val="00537A13"/>
    <w:rsid w:val="00537E5A"/>
    <w:rsid w:val="00537E91"/>
    <w:rsid w:val="00537F10"/>
    <w:rsid w:val="00537F75"/>
    <w:rsid w:val="00540123"/>
    <w:rsid w:val="00540171"/>
    <w:rsid w:val="00540405"/>
    <w:rsid w:val="00540BD5"/>
    <w:rsid w:val="00540F92"/>
    <w:rsid w:val="0054124E"/>
    <w:rsid w:val="00541537"/>
    <w:rsid w:val="00541726"/>
    <w:rsid w:val="00541AD2"/>
    <w:rsid w:val="00541B52"/>
    <w:rsid w:val="00541B7D"/>
    <w:rsid w:val="00541DB3"/>
    <w:rsid w:val="00541E99"/>
    <w:rsid w:val="00542357"/>
    <w:rsid w:val="00542890"/>
    <w:rsid w:val="00542AC3"/>
    <w:rsid w:val="00542DCE"/>
    <w:rsid w:val="00543131"/>
    <w:rsid w:val="00543925"/>
    <w:rsid w:val="00543D86"/>
    <w:rsid w:val="00544103"/>
    <w:rsid w:val="00544321"/>
    <w:rsid w:val="005443E9"/>
    <w:rsid w:val="00544A71"/>
    <w:rsid w:val="00544ACC"/>
    <w:rsid w:val="00545345"/>
    <w:rsid w:val="0054595D"/>
    <w:rsid w:val="00545977"/>
    <w:rsid w:val="005459B3"/>
    <w:rsid w:val="00545C22"/>
    <w:rsid w:val="00545C8F"/>
    <w:rsid w:val="005462E7"/>
    <w:rsid w:val="00546589"/>
    <w:rsid w:val="00546803"/>
    <w:rsid w:val="0054688E"/>
    <w:rsid w:val="00546A4C"/>
    <w:rsid w:val="00547138"/>
    <w:rsid w:val="00547500"/>
    <w:rsid w:val="00547645"/>
    <w:rsid w:val="005478BF"/>
    <w:rsid w:val="00547929"/>
    <w:rsid w:val="00547F4D"/>
    <w:rsid w:val="0055024B"/>
    <w:rsid w:val="005504DF"/>
    <w:rsid w:val="005505E4"/>
    <w:rsid w:val="0055095E"/>
    <w:rsid w:val="00550DFD"/>
    <w:rsid w:val="00550E47"/>
    <w:rsid w:val="00551150"/>
    <w:rsid w:val="00551444"/>
    <w:rsid w:val="005518BA"/>
    <w:rsid w:val="00551C2E"/>
    <w:rsid w:val="005520D4"/>
    <w:rsid w:val="00552892"/>
    <w:rsid w:val="005529A0"/>
    <w:rsid w:val="00552DE9"/>
    <w:rsid w:val="00553062"/>
    <w:rsid w:val="005532DA"/>
    <w:rsid w:val="005534A7"/>
    <w:rsid w:val="005534FA"/>
    <w:rsid w:val="00554125"/>
    <w:rsid w:val="00554379"/>
    <w:rsid w:val="005544C1"/>
    <w:rsid w:val="00554929"/>
    <w:rsid w:val="00554CC6"/>
    <w:rsid w:val="00555135"/>
    <w:rsid w:val="005555F4"/>
    <w:rsid w:val="00555918"/>
    <w:rsid w:val="00555E0D"/>
    <w:rsid w:val="00556492"/>
    <w:rsid w:val="005574A4"/>
    <w:rsid w:val="00557762"/>
    <w:rsid w:val="005605FD"/>
    <w:rsid w:val="00560631"/>
    <w:rsid w:val="005606B0"/>
    <w:rsid w:val="00560853"/>
    <w:rsid w:val="00560A2C"/>
    <w:rsid w:val="00560A46"/>
    <w:rsid w:val="00560AE0"/>
    <w:rsid w:val="0056175B"/>
    <w:rsid w:val="005617E3"/>
    <w:rsid w:val="00561915"/>
    <w:rsid w:val="00562330"/>
    <w:rsid w:val="00563333"/>
    <w:rsid w:val="005638E0"/>
    <w:rsid w:val="005639C1"/>
    <w:rsid w:val="00563FC5"/>
    <w:rsid w:val="00564012"/>
    <w:rsid w:val="0056451A"/>
    <w:rsid w:val="00564B6B"/>
    <w:rsid w:val="00564E21"/>
    <w:rsid w:val="00565348"/>
    <w:rsid w:val="00565CC7"/>
    <w:rsid w:val="00565DD9"/>
    <w:rsid w:val="005661A2"/>
    <w:rsid w:val="005662A3"/>
    <w:rsid w:val="00566524"/>
    <w:rsid w:val="005665C9"/>
    <w:rsid w:val="00566634"/>
    <w:rsid w:val="0056685B"/>
    <w:rsid w:val="00566D7E"/>
    <w:rsid w:val="005672AF"/>
    <w:rsid w:val="005676AC"/>
    <w:rsid w:val="00567C85"/>
    <w:rsid w:val="00570647"/>
    <w:rsid w:val="00571009"/>
    <w:rsid w:val="00571040"/>
    <w:rsid w:val="00571A19"/>
    <w:rsid w:val="00571C46"/>
    <w:rsid w:val="00571ED8"/>
    <w:rsid w:val="005724BF"/>
    <w:rsid w:val="00572651"/>
    <w:rsid w:val="00572C99"/>
    <w:rsid w:val="00573160"/>
    <w:rsid w:val="00573198"/>
    <w:rsid w:val="0057331B"/>
    <w:rsid w:val="00573395"/>
    <w:rsid w:val="00573CAC"/>
    <w:rsid w:val="00573DE4"/>
    <w:rsid w:val="0057409C"/>
    <w:rsid w:val="005740E7"/>
    <w:rsid w:val="0057448F"/>
    <w:rsid w:val="0057472C"/>
    <w:rsid w:val="005748D4"/>
    <w:rsid w:val="00574999"/>
    <w:rsid w:val="00574AD9"/>
    <w:rsid w:val="00575078"/>
    <w:rsid w:val="00575583"/>
    <w:rsid w:val="00575B6A"/>
    <w:rsid w:val="00575CA1"/>
    <w:rsid w:val="00576A15"/>
    <w:rsid w:val="00576AED"/>
    <w:rsid w:val="00576B74"/>
    <w:rsid w:val="00576C4B"/>
    <w:rsid w:val="00576CE9"/>
    <w:rsid w:val="00576F63"/>
    <w:rsid w:val="005771F6"/>
    <w:rsid w:val="0057722B"/>
    <w:rsid w:val="0057751D"/>
    <w:rsid w:val="00577742"/>
    <w:rsid w:val="00577D3C"/>
    <w:rsid w:val="00577E27"/>
    <w:rsid w:val="0058005D"/>
    <w:rsid w:val="005800B8"/>
    <w:rsid w:val="00580279"/>
    <w:rsid w:val="00580ADD"/>
    <w:rsid w:val="00580D0F"/>
    <w:rsid w:val="00580E59"/>
    <w:rsid w:val="00580F0A"/>
    <w:rsid w:val="00580FA8"/>
    <w:rsid w:val="005811A9"/>
    <w:rsid w:val="00581281"/>
    <w:rsid w:val="005822E7"/>
    <w:rsid w:val="00582649"/>
    <w:rsid w:val="00582960"/>
    <w:rsid w:val="00583138"/>
    <w:rsid w:val="00583E19"/>
    <w:rsid w:val="0058405A"/>
    <w:rsid w:val="005840D6"/>
    <w:rsid w:val="00584133"/>
    <w:rsid w:val="0058441D"/>
    <w:rsid w:val="005847D2"/>
    <w:rsid w:val="005847D9"/>
    <w:rsid w:val="005847DE"/>
    <w:rsid w:val="00584A8D"/>
    <w:rsid w:val="005851A2"/>
    <w:rsid w:val="005851E2"/>
    <w:rsid w:val="0058592C"/>
    <w:rsid w:val="00585F27"/>
    <w:rsid w:val="00586060"/>
    <w:rsid w:val="00586498"/>
    <w:rsid w:val="00586733"/>
    <w:rsid w:val="00586DB8"/>
    <w:rsid w:val="00587A56"/>
    <w:rsid w:val="00587D04"/>
    <w:rsid w:val="0059056F"/>
    <w:rsid w:val="0059062D"/>
    <w:rsid w:val="0059099F"/>
    <w:rsid w:val="00590A15"/>
    <w:rsid w:val="00590E03"/>
    <w:rsid w:val="005914A0"/>
    <w:rsid w:val="005917AE"/>
    <w:rsid w:val="00591836"/>
    <w:rsid w:val="00591DDA"/>
    <w:rsid w:val="00591E6F"/>
    <w:rsid w:val="00592167"/>
    <w:rsid w:val="005921AB"/>
    <w:rsid w:val="0059221D"/>
    <w:rsid w:val="00592A52"/>
    <w:rsid w:val="00592CA2"/>
    <w:rsid w:val="00593025"/>
    <w:rsid w:val="005934B4"/>
    <w:rsid w:val="00593642"/>
    <w:rsid w:val="00593A4A"/>
    <w:rsid w:val="00593B99"/>
    <w:rsid w:val="00593E1D"/>
    <w:rsid w:val="00594485"/>
    <w:rsid w:val="005944D3"/>
    <w:rsid w:val="005945FB"/>
    <w:rsid w:val="005949F6"/>
    <w:rsid w:val="00594C42"/>
    <w:rsid w:val="00595791"/>
    <w:rsid w:val="0059580F"/>
    <w:rsid w:val="00595CA0"/>
    <w:rsid w:val="005970D3"/>
    <w:rsid w:val="005972B3"/>
    <w:rsid w:val="0059760A"/>
    <w:rsid w:val="005977AB"/>
    <w:rsid w:val="00597AAE"/>
    <w:rsid w:val="00597FAD"/>
    <w:rsid w:val="00597FFC"/>
    <w:rsid w:val="005A040E"/>
    <w:rsid w:val="005A0715"/>
    <w:rsid w:val="005A0AB9"/>
    <w:rsid w:val="005A0B7A"/>
    <w:rsid w:val="005A0C04"/>
    <w:rsid w:val="005A0C90"/>
    <w:rsid w:val="005A0CBF"/>
    <w:rsid w:val="005A12ED"/>
    <w:rsid w:val="005A131B"/>
    <w:rsid w:val="005A134F"/>
    <w:rsid w:val="005A142C"/>
    <w:rsid w:val="005A18FD"/>
    <w:rsid w:val="005A198C"/>
    <w:rsid w:val="005A1C48"/>
    <w:rsid w:val="005A1DAD"/>
    <w:rsid w:val="005A1DDD"/>
    <w:rsid w:val="005A22D1"/>
    <w:rsid w:val="005A248F"/>
    <w:rsid w:val="005A2862"/>
    <w:rsid w:val="005A3170"/>
    <w:rsid w:val="005A40E2"/>
    <w:rsid w:val="005A41D5"/>
    <w:rsid w:val="005A43C5"/>
    <w:rsid w:val="005A4468"/>
    <w:rsid w:val="005A446B"/>
    <w:rsid w:val="005A4D85"/>
    <w:rsid w:val="005A4E31"/>
    <w:rsid w:val="005A52BB"/>
    <w:rsid w:val="005A5321"/>
    <w:rsid w:val="005A5816"/>
    <w:rsid w:val="005A58AA"/>
    <w:rsid w:val="005A5F07"/>
    <w:rsid w:val="005A6002"/>
    <w:rsid w:val="005A64F0"/>
    <w:rsid w:val="005A671A"/>
    <w:rsid w:val="005A6B9E"/>
    <w:rsid w:val="005A6DAC"/>
    <w:rsid w:val="005A782C"/>
    <w:rsid w:val="005A784A"/>
    <w:rsid w:val="005A79EF"/>
    <w:rsid w:val="005A7FAA"/>
    <w:rsid w:val="005B0D6D"/>
    <w:rsid w:val="005B0EB7"/>
    <w:rsid w:val="005B1113"/>
    <w:rsid w:val="005B1342"/>
    <w:rsid w:val="005B1492"/>
    <w:rsid w:val="005B196F"/>
    <w:rsid w:val="005B1C3F"/>
    <w:rsid w:val="005B1D62"/>
    <w:rsid w:val="005B248F"/>
    <w:rsid w:val="005B24B4"/>
    <w:rsid w:val="005B2726"/>
    <w:rsid w:val="005B2BF0"/>
    <w:rsid w:val="005B2CD1"/>
    <w:rsid w:val="005B2D02"/>
    <w:rsid w:val="005B2FAA"/>
    <w:rsid w:val="005B2FB7"/>
    <w:rsid w:val="005B3722"/>
    <w:rsid w:val="005B399D"/>
    <w:rsid w:val="005B39B1"/>
    <w:rsid w:val="005B3C2B"/>
    <w:rsid w:val="005B3CE1"/>
    <w:rsid w:val="005B3F20"/>
    <w:rsid w:val="005B44CD"/>
    <w:rsid w:val="005B4550"/>
    <w:rsid w:val="005B48F8"/>
    <w:rsid w:val="005B49B4"/>
    <w:rsid w:val="005B4DD5"/>
    <w:rsid w:val="005B5242"/>
    <w:rsid w:val="005B5633"/>
    <w:rsid w:val="005B5AF3"/>
    <w:rsid w:val="005B5E02"/>
    <w:rsid w:val="005B5F6A"/>
    <w:rsid w:val="005B6262"/>
    <w:rsid w:val="005B6CA8"/>
    <w:rsid w:val="005B6EA9"/>
    <w:rsid w:val="005B778B"/>
    <w:rsid w:val="005B79A8"/>
    <w:rsid w:val="005B7EEF"/>
    <w:rsid w:val="005C006A"/>
    <w:rsid w:val="005C00BD"/>
    <w:rsid w:val="005C01D2"/>
    <w:rsid w:val="005C0261"/>
    <w:rsid w:val="005C0352"/>
    <w:rsid w:val="005C0747"/>
    <w:rsid w:val="005C07C9"/>
    <w:rsid w:val="005C0B42"/>
    <w:rsid w:val="005C0B50"/>
    <w:rsid w:val="005C0C21"/>
    <w:rsid w:val="005C0FC4"/>
    <w:rsid w:val="005C1967"/>
    <w:rsid w:val="005C1A97"/>
    <w:rsid w:val="005C1C42"/>
    <w:rsid w:val="005C1E74"/>
    <w:rsid w:val="005C29F8"/>
    <w:rsid w:val="005C2CD0"/>
    <w:rsid w:val="005C2FAC"/>
    <w:rsid w:val="005C3E7F"/>
    <w:rsid w:val="005C4323"/>
    <w:rsid w:val="005C51C0"/>
    <w:rsid w:val="005C52BD"/>
    <w:rsid w:val="005C5478"/>
    <w:rsid w:val="005C56C5"/>
    <w:rsid w:val="005C606D"/>
    <w:rsid w:val="005C633D"/>
    <w:rsid w:val="005C64D9"/>
    <w:rsid w:val="005C66E9"/>
    <w:rsid w:val="005C67DE"/>
    <w:rsid w:val="005C682E"/>
    <w:rsid w:val="005C69E4"/>
    <w:rsid w:val="005C6C0C"/>
    <w:rsid w:val="005C7236"/>
    <w:rsid w:val="005C738F"/>
    <w:rsid w:val="005C74A1"/>
    <w:rsid w:val="005C74D4"/>
    <w:rsid w:val="005C7E53"/>
    <w:rsid w:val="005C7EBB"/>
    <w:rsid w:val="005D062D"/>
    <w:rsid w:val="005D0C68"/>
    <w:rsid w:val="005D0FF6"/>
    <w:rsid w:val="005D1221"/>
    <w:rsid w:val="005D12A9"/>
    <w:rsid w:val="005D136C"/>
    <w:rsid w:val="005D157C"/>
    <w:rsid w:val="005D17CD"/>
    <w:rsid w:val="005D17CF"/>
    <w:rsid w:val="005D1C4A"/>
    <w:rsid w:val="005D1C90"/>
    <w:rsid w:val="005D230E"/>
    <w:rsid w:val="005D23BF"/>
    <w:rsid w:val="005D247D"/>
    <w:rsid w:val="005D2B04"/>
    <w:rsid w:val="005D397A"/>
    <w:rsid w:val="005D405E"/>
    <w:rsid w:val="005D40D7"/>
    <w:rsid w:val="005D42E1"/>
    <w:rsid w:val="005D44D7"/>
    <w:rsid w:val="005D4724"/>
    <w:rsid w:val="005D4F54"/>
    <w:rsid w:val="005D503C"/>
    <w:rsid w:val="005D53CF"/>
    <w:rsid w:val="005D5D98"/>
    <w:rsid w:val="005D5EB5"/>
    <w:rsid w:val="005D6596"/>
    <w:rsid w:val="005D6C15"/>
    <w:rsid w:val="005D6E76"/>
    <w:rsid w:val="005D6EB4"/>
    <w:rsid w:val="005D6FE9"/>
    <w:rsid w:val="005D77D3"/>
    <w:rsid w:val="005D796A"/>
    <w:rsid w:val="005D7AAB"/>
    <w:rsid w:val="005D7BDE"/>
    <w:rsid w:val="005E0114"/>
    <w:rsid w:val="005E07B3"/>
    <w:rsid w:val="005E0C23"/>
    <w:rsid w:val="005E0CDF"/>
    <w:rsid w:val="005E0D73"/>
    <w:rsid w:val="005E11CC"/>
    <w:rsid w:val="005E131E"/>
    <w:rsid w:val="005E1D63"/>
    <w:rsid w:val="005E20F1"/>
    <w:rsid w:val="005E2304"/>
    <w:rsid w:val="005E2422"/>
    <w:rsid w:val="005E2E79"/>
    <w:rsid w:val="005E2E9B"/>
    <w:rsid w:val="005E303A"/>
    <w:rsid w:val="005E34D1"/>
    <w:rsid w:val="005E3880"/>
    <w:rsid w:val="005E38AF"/>
    <w:rsid w:val="005E3B56"/>
    <w:rsid w:val="005E4097"/>
    <w:rsid w:val="005E421B"/>
    <w:rsid w:val="005E442D"/>
    <w:rsid w:val="005E49D3"/>
    <w:rsid w:val="005E535C"/>
    <w:rsid w:val="005E545B"/>
    <w:rsid w:val="005E569E"/>
    <w:rsid w:val="005E593F"/>
    <w:rsid w:val="005E5DE5"/>
    <w:rsid w:val="005E6B6F"/>
    <w:rsid w:val="005E6BB4"/>
    <w:rsid w:val="005E6F3F"/>
    <w:rsid w:val="005E749D"/>
    <w:rsid w:val="005E7EA8"/>
    <w:rsid w:val="005F04DE"/>
    <w:rsid w:val="005F056D"/>
    <w:rsid w:val="005F091F"/>
    <w:rsid w:val="005F095C"/>
    <w:rsid w:val="005F0DF4"/>
    <w:rsid w:val="005F1679"/>
    <w:rsid w:val="005F1B75"/>
    <w:rsid w:val="005F1EDC"/>
    <w:rsid w:val="005F2076"/>
    <w:rsid w:val="005F23F8"/>
    <w:rsid w:val="005F2AA5"/>
    <w:rsid w:val="005F2CFD"/>
    <w:rsid w:val="005F3552"/>
    <w:rsid w:val="005F35CB"/>
    <w:rsid w:val="005F38CD"/>
    <w:rsid w:val="005F39C8"/>
    <w:rsid w:val="005F3FB3"/>
    <w:rsid w:val="005F482E"/>
    <w:rsid w:val="005F4C22"/>
    <w:rsid w:val="005F4C46"/>
    <w:rsid w:val="005F4F86"/>
    <w:rsid w:val="005F5102"/>
    <w:rsid w:val="005F5225"/>
    <w:rsid w:val="005F5BF0"/>
    <w:rsid w:val="005F5E0C"/>
    <w:rsid w:val="005F6243"/>
    <w:rsid w:val="005F63DB"/>
    <w:rsid w:val="005F666D"/>
    <w:rsid w:val="005F683D"/>
    <w:rsid w:val="005F6FEF"/>
    <w:rsid w:val="005F730A"/>
    <w:rsid w:val="005F7C44"/>
    <w:rsid w:val="005F7C75"/>
    <w:rsid w:val="005F7E42"/>
    <w:rsid w:val="00600451"/>
    <w:rsid w:val="00600541"/>
    <w:rsid w:val="006005E7"/>
    <w:rsid w:val="006009F3"/>
    <w:rsid w:val="00601239"/>
    <w:rsid w:val="00601660"/>
    <w:rsid w:val="00601F7C"/>
    <w:rsid w:val="006021A5"/>
    <w:rsid w:val="00602968"/>
    <w:rsid w:val="00602AF4"/>
    <w:rsid w:val="00602CD3"/>
    <w:rsid w:val="00603073"/>
    <w:rsid w:val="006039BC"/>
    <w:rsid w:val="0060404E"/>
    <w:rsid w:val="006041B4"/>
    <w:rsid w:val="006043F5"/>
    <w:rsid w:val="00604ABB"/>
    <w:rsid w:val="00604B3E"/>
    <w:rsid w:val="00604C09"/>
    <w:rsid w:val="00604E7D"/>
    <w:rsid w:val="006051D0"/>
    <w:rsid w:val="006055FF"/>
    <w:rsid w:val="00605964"/>
    <w:rsid w:val="006059A1"/>
    <w:rsid w:val="00605CAA"/>
    <w:rsid w:val="00605D6A"/>
    <w:rsid w:val="00605E05"/>
    <w:rsid w:val="00605FFF"/>
    <w:rsid w:val="006065FB"/>
    <w:rsid w:val="00606D13"/>
    <w:rsid w:val="00607445"/>
    <w:rsid w:val="00607A56"/>
    <w:rsid w:val="00607D47"/>
    <w:rsid w:val="00610764"/>
    <w:rsid w:val="006109D3"/>
    <w:rsid w:val="00610F76"/>
    <w:rsid w:val="00611032"/>
    <w:rsid w:val="0061119E"/>
    <w:rsid w:val="006117D7"/>
    <w:rsid w:val="006118E7"/>
    <w:rsid w:val="00611921"/>
    <w:rsid w:val="00611ED6"/>
    <w:rsid w:val="00611F4C"/>
    <w:rsid w:val="0061212D"/>
    <w:rsid w:val="00612294"/>
    <w:rsid w:val="0061253F"/>
    <w:rsid w:val="00612A73"/>
    <w:rsid w:val="00612D3F"/>
    <w:rsid w:val="00612E2E"/>
    <w:rsid w:val="006134B6"/>
    <w:rsid w:val="00613517"/>
    <w:rsid w:val="00613745"/>
    <w:rsid w:val="0061386F"/>
    <w:rsid w:val="006139C7"/>
    <w:rsid w:val="00613AD6"/>
    <w:rsid w:val="006141E5"/>
    <w:rsid w:val="006144E5"/>
    <w:rsid w:val="00614588"/>
    <w:rsid w:val="0061470B"/>
    <w:rsid w:val="00614826"/>
    <w:rsid w:val="00615125"/>
    <w:rsid w:val="006157F4"/>
    <w:rsid w:val="00615898"/>
    <w:rsid w:val="00616047"/>
    <w:rsid w:val="006165B8"/>
    <w:rsid w:val="00616B65"/>
    <w:rsid w:val="00616B71"/>
    <w:rsid w:val="00616BB2"/>
    <w:rsid w:val="00616ED4"/>
    <w:rsid w:val="00617CAC"/>
    <w:rsid w:val="00620523"/>
    <w:rsid w:val="006205DE"/>
    <w:rsid w:val="0062087B"/>
    <w:rsid w:val="00621558"/>
    <w:rsid w:val="00621DFD"/>
    <w:rsid w:val="006227E1"/>
    <w:rsid w:val="00622D72"/>
    <w:rsid w:val="00623000"/>
    <w:rsid w:val="0062384B"/>
    <w:rsid w:val="006238A1"/>
    <w:rsid w:val="00623E4D"/>
    <w:rsid w:val="006240B1"/>
    <w:rsid w:val="006241D1"/>
    <w:rsid w:val="006243F2"/>
    <w:rsid w:val="00624A4D"/>
    <w:rsid w:val="00624C46"/>
    <w:rsid w:val="0062542F"/>
    <w:rsid w:val="006258F9"/>
    <w:rsid w:val="006259B2"/>
    <w:rsid w:val="006266AB"/>
    <w:rsid w:val="0062670B"/>
    <w:rsid w:val="006267F9"/>
    <w:rsid w:val="00626D9C"/>
    <w:rsid w:val="0062707E"/>
    <w:rsid w:val="0062735F"/>
    <w:rsid w:val="006275B4"/>
    <w:rsid w:val="006276CA"/>
    <w:rsid w:val="00627E8E"/>
    <w:rsid w:val="00627F98"/>
    <w:rsid w:val="00627FA1"/>
    <w:rsid w:val="006300AF"/>
    <w:rsid w:val="00630407"/>
    <w:rsid w:val="006306C4"/>
    <w:rsid w:val="0063077F"/>
    <w:rsid w:val="00630969"/>
    <w:rsid w:val="00630C50"/>
    <w:rsid w:val="00630EA2"/>
    <w:rsid w:val="00631373"/>
    <w:rsid w:val="00632D7F"/>
    <w:rsid w:val="00632EFC"/>
    <w:rsid w:val="0063310D"/>
    <w:rsid w:val="00633309"/>
    <w:rsid w:val="006334B5"/>
    <w:rsid w:val="006334E9"/>
    <w:rsid w:val="00633621"/>
    <w:rsid w:val="006336EC"/>
    <w:rsid w:val="006338E1"/>
    <w:rsid w:val="00634235"/>
    <w:rsid w:val="006342AC"/>
    <w:rsid w:val="00634647"/>
    <w:rsid w:val="00634729"/>
    <w:rsid w:val="006348B7"/>
    <w:rsid w:val="00634D38"/>
    <w:rsid w:val="00635138"/>
    <w:rsid w:val="0063594B"/>
    <w:rsid w:val="00635A9F"/>
    <w:rsid w:val="00635DAF"/>
    <w:rsid w:val="0063627E"/>
    <w:rsid w:val="0063632A"/>
    <w:rsid w:val="006367DF"/>
    <w:rsid w:val="00636AE2"/>
    <w:rsid w:val="00637160"/>
    <w:rsid w:val="00637526"/>
    <w:rsid w:val="0063787E"/>
    <w:rsid w:val="006378E2"/>
    <w:rsid w:val="00637A85"/>
    <w:rsid w:val="00637DC3"/>
    <w:rsid w:val="006406E6"/>
    <w:rsid w:val="00640E5E"/>
    <w:rsid w:val="00641279"/>
    <w:rsid w:val="00641586"/>
    <w:rsid w:val="0064209D"/>
    <w:rsid w:val="0064221C"/>
    <w:rsid w:val="006425B6"/>
    <w:rsid w:val="00642859"/>
    <w:rsid w:val="006428E8"/>
    <w:rsid w:val="00642CB7"/>
    <w:rsid w:val="006431CA"/>
    <w:rsid w:val="00643276"/>
    <w:rsid w:val="006432B4"/>
    <w:rsid w:val="006433ED"/>
    <w:rsid w:val="006434F7"/>
    <w:rsid w:val="00643978"/>
    <w:rsid w:val="00643F6D"/>
    <w:rsid w:val="006444F6"/>
    <w:rsid w:val="006447A8"/>
    <w:rsid w:val="00644A11"/>
    <w:rsid w:val="00644FDE"/>
    <w:rsid w:val="00645CD5"/>
    <w:rsid w:val="00645F3E"/>
    <w:rsid w:val="0064619F"/>
    <w:rsid w:val="006462C7"/>
    <w:rsid w:val="00646A27"/>
    <w:rsid w:val="00646D3C"/>
    <w:rsid w:val="00647497"/>
    <w:rsid w:val="00647C60"/>
    <w:rsid w:val="00647FA4"/>
    <w:rsid w:val="00650220"/>
    <w:rsid w:val="006505C1"/>
    <w:rsid w:val="006505EA"/>
    <w:rsid w:val="00650934"/>
    <w:rsid w:val="00650B39"/>
    <w:rsid w:val="00650EDF"/>
    <w:rsid w:val="006512AC"/>
    <w:rsid w:val="0065144D"/>
    <w:rsid w:val="0065230E"/>
    <w:rsid w:val="00652412"/>
    <w:rsid w:val="00652952"/>
    <w:rsid w:val="00652CE3"/>
    <w:rsid w:val="0065307D"/>
    <w:rsid w:val="0065353C"/>
    <w:rsid w:val="0065392E"/>
    <w:rsid w:val="00653953"/>
    <w:rsid w:val="00653C71"/>
    <w:rsid w:val="00653DAD"/>
    <w:rsid w:val="00653DF1"/>
    <w:rsid w:val="00654E0E"/>
    <w:rsid w:val="0065501C"/>
    <w:rsid w:val="0065507D"/>
    <w:rsid w:val="006552BA"/>
    <w:rsid w:val="00655618"/>
    <w:rsid w:val="006559AC"/>
    <w:rsid w:val="006569CB"/>
    <w:rsid w:val="00656AC1"/>
    <w:rsid w:val="00656CA9"/>
    <w:rsid w:val="00656F82"/>
    <w:rsid w:val="00657B26"/>
    <w:rsid w:val="00657D5A"/>
    <w:rsid w:val="00657D90"/>
    <w:rsid w:val="00660C31"/>
    <w:rsid w:val="00660E4B"/>
    <w:rsid w:val="00661732"/>
    <w:rsid w:val="0066194C"/>
    <w:rsid w:val="00661950"/>
    <w:rsid w:val="0066197C"/>
    <w:rsid w:val="00661A1C"/>
    <w:rsid w:val="00661C65"/>
    <w:rsid w:val="00661E48"/>
    <w:rsid w:val="00661E7D"/>
    <w:rsid w:val="00662C8C"/>
    <w:rsid w:val="00663643"/>
    <w:rsid w:val="00663857"/>
    <w:rsid w:val="006639DC"/>
    <w:rsid w:val="00664010"/>
    <w:rsid w:val="006641FD"/>
    <w:rsid w:val="00664395"/>
    <w:rsid w:val="006644FD"/>
    <w:rsid w:val="00664522"/>
    <w:rsid w:val="006646F8"/>
    <w:rsid w:val="00664825"/>
    <w:rsid w:val="00664891"/>
    <w:rsid w:val="00664A1D"/>
    <w:rsid w:val="006651A1"/>
    <w:rsid w:val="00665402"/>
    <w:rsid w:val="0066540D"/>
    <w:rsid w:val="00665709"/>
    <w:rsid w:val="00665AC6"/>
    <w:rsid w:val="00665B24"/>
    <w:rsid w:val="00665DE8"/>
    <w:rsid w:val="006660E2"/>
    <w:rsid w:val="006662D0"/>
    <w:rsid w:val="006664FB"/>
    <w:rsid w:val="006666F5"/>
    <w:rsid w:val="00666C18"/>
    <w:rsid w:val="006673B2"/>
    <w:rsid w:val="006674F5"/>
    <w:rsid w:val="006675FE"/>
    <w:rsid w:val="0066794D"/>
    <w:rsid w:val="00670257"/>
    <w:rsid w:val="00670606"/>
    <w:rsid w:val="00670B67"/>
    <w:rsid w:val="00670CD4"/>
    <w:rsid w:val="00671FF9"/>
    <w:rsid w:val="006720D0"/>
    <w:rsid w:val="00672286"/>
    <w:rsid w:val="00672BA3"/>
    <w:rsid w:val="006732BB"/>
    <w:rsid w:val="006734FD"/>
    <w:rsid w:val="00673561"/>
    <w:rsid w:val="00673D82"/>
    <w:rsid w:val="0067445D"/>
    <w:rsid w:val="00674CBA"/>
    <w:rsid w:val="00674D8D"/>
    <w:rsid w:val="00674F2D"/>
    <w:rsid w:val="00674F71"/>
    <w:rsid w:val="00675464"/>
    <w:rsid w:val="006756EF"/>
    <w:rsid w:val="00675841"/>
    <w:rsid w:val="00675A33"/>
    <w:rsid w:val="00675D14"/>
    <w:rsid w:val="0067623B"/>
    <w:rsid w:val="006762CF"/>
    <w:rsid w:val="00676524"/>
    <w:rsid w:val="00676570"/>
    <w:rsid w:val="00676885"/>
    <w:rsid w:val="006769AE"/>
    <w:rsid w:val="00676A55"/>
    <w:rsid w:val="006772B0"/>
    <w:rsid w:val="006773A7"/>
    <w:rsid w:val="006775BB"/>
    <w:rsid w:val="00677941"/>
    <w:rsid w:val="00677953"/>
    <w:rsid w:val="00677963"/>
    <w:rsid w:val="00677CFA"/>
    <w:rsid w:val="00680411"/>
    <w:rsid w:val="00680A74"/>
    <w:rsid w:val="00680A82"/>
    <w:rsid w:val="0068147E"/>
    <w:rsid w:val="0068153D"/>
    <w:rsid w:val="00681628"/>
    <w:rsid w:val="00681770"/>
    <w:rsid w:val="006818FF"/>
    <w:rsid w:val="00681EED"/>
    <w:rsid w:val="00681EF7"/>
    <w:rsid w:val="006821B3"/>
    <w:rsid w:val="0068222E"/>
    <w:rsid w:val="0068289C"/>
    <w:rsid w:val="006829AF"/>
    <w:rsid w:val="006829F5"/>
    <w:rsid w:val="00683252"/>
    <w:rsid w:val="00683441"/>
    <w:rsid w:val="00683C22"/>
    <w:rsid w:val="00684347"/>
    <w:rsid w:val="00684447"/>
    <w:rsid w:val="006849D6"/>
    <w:rsid w:val="00684B91"/>
    <w:rsid w:val="00684F12"/>
    <w:rsid w:val="00685416"/>
    <w:rsid w:val="00685997"/>
    <w:rsid w:val="006863E7"/>
    <w:rsid w:val="00686421"/>
    <w:rsid w:val="0068654C"/>
    <w:rsid w:val="006866B6"/>
    <w:rsid w:val="00686977"/>
    <w:rsid w:val="00686ADE"/>
    <w:rsid w:val="00686F4F"/>
    <w:rsid w:val="00687F39"/>
    <w:rsid w:val="00690221"/>
    <w:rsid w:val="0069046C"/>
    <w:rsid w:val="006906C5"/>
    <w:rsid w:val="00690877"/>
    <w:rsid w:val="006908F8"/>
    <w:rsid w:val="00690B18"/>
    <w:rsid w:val="00690BCC"/>
    <w:rsid w:val="00690D25"/>
    <w:rsid w:val="00691014"/>
    <w:rsid w:val="0069135F"/>
    <w:rsid w:val="00691BE1"/>
    <w:rsid w:val="00691CBE"/>
    <w:rsid w:val="006932B2"/>
    <w:rsid w:val="0069344B"/>
    <w:rsid w:val="00693A79"/>
    <w:rsid w:val="00693D56"/>
    <w:rsid w:val="00693E6F"/>
    <w:rsid w:val="00693FBE"/>
    <w:rsid w:val="00694206"/>
    <w:rsid w:val="00694B89"/>
    <w:rsid w:val="00694C73"/>
    <w:rsid w:val="006950FF"/>
    <w:rsid w:val="006955D6"/>
    <w:rsid w:val="00695604"/>
    <w:rsid w:val="00695741"/>
    <w:rsid w:val="00695A62"/>
    <w:rsid w:val="00695B82"/>
    <w:rsid w:val="00695F77"/>
    <w:rsid w:val="00696195"/>
    <w:rsid w:val="0069620C"/>
    <w:rsid w:val="00696D26"/>
    <w:rsid w:val="00696D70"/>
    <w:rsid w:val="0069708E"/>
    <w:rsid w:val="006978B9"/>
    <w:rsid w:val="0069794A"/>
    <w:rsid w:val="00697A69"/>
    <w:rsid w:val="00697A81"/>
    <w:rsid w:val="00697AA8"/>
    <w:rsid w:val="006A0BDB"/>
    <w:rsid w:val="006A0C69"/>
    <w:rsid w:val="006A0E91"/>
    <w:rsid w:val="006A112C"/>
    <w:rsid w:val="006A1529"/>
    <w:rsid w:val="006A17AD"/>
    <w:rsid w:val="006A18B8"/>
    <w:rsid w:val="006A249C"/>
    <w:rsid w:val="006A2719"/>
    <w:rsid w:val="006A2963"/>
    <w:rsid w:val="006A2FD3"/>
    <w:rsid w:val="006A318A"/>
    <w:rsid w:val="006A3385"/>
    <w:rsid w:val="006A3F96"/>
    <w:rsid w:val="006A3FBC"/>
    <w:rsid w:val="006A402C"/>
    <w:rsid w:val="006A4781"/>
    <w:rsid w:val="006A4856"/>
    <w:rsid w:val="006A48F2"/>
    <w:rsid w:val="006A4A9E"/>
    <w:rsid w:val="006A4B96"/>
    <w:rsid w:val="006A4F0A"/>
    <w:rsid w:val="006A5307"/>
    <w:rsid w:val="006A53BF"/>
    <w:rsid w:val="006A5409"/>
    <w:rsid w:val="006A55D9"/>
    <w:rsid w:val="006A5677"/>
    <w:rsid w:val="006A5912"/>
    <w:rsid w:val="006A5932"/>
    <w:rsid w:val="006A61F1"/>
    <w:rsid w:val="006A62BF"/>
    <w:rsid w:val="006A63C0"/>
    <w:rsid w:val="006A6738"/>
    <w:rsid w:val="006A6E59"/>
    <w:rsid w:val="006A71DA"/>
    <w:rsid w:val="006A7648"/>
    <w:rsid w:val="006A7BBE"/>
    <w:rsid w:val="006A7EB8"/>
    <w:rsid w:val="006A7FDE"/>
    <w:rsid w:val="006B0874"/>
    <w:rsid w:val="006B0CB0"/>
    <w:rsid w:val="006B1216"/>
    <w:rsid w:val="006B1248"/>
    <w:rsid w:val="006B15A5"/>
    <w:rsid w:val="006B1A15"/>
    <w:rsid w:val="006B1DC4"/>
    <w:rsid w:val="006B1FE1"/>
    <w:rsid w:val="006B2003"/>
    <w:rsid w:val="006B26B9"/>
    <w:rsid w:val="006B28FE"/>
    <w:rsid w:val="006B311B"/>
    <w:rsid w:val="006B36D0"/>
    <w:rsid w:val="006B4314"/>
    <w:rsid w:val="006B43CE"/>
    <w:rsid w:val="006B4AA6"/>
    <w:rsid w:val="006B4C7C"/>
    <w:rsid w:val="006B4D55"/>
    <w:rsid w:val="006B4D7C"/>
    <w:rsid w:val="006B5151"/>
    <w:rsid w:val="006B5584"/>
    <w:rsid w:val="006B5853"/>
    <w:rsid w:val="006B5EBA"/>
    <w:rsid w:val="006B6109"/>
    <w:rsid w:val="006B6260"/>
    <w:rsid w:val="006B627C"/>
    <w:rsid w:val="006B6496"/>
    <w:rsid w:val="006B655F"/>
    <w:rsid w:val="006B6718"/>
    <w:rsid w:val="006B6775"/>
    <w:rsid w:val="006B6D30"/>
    <w:rsid w:val="006B6E6E"/>
    <w:rsid w:val="006B70DD"/>
    <w:rsid w:val="006B7600"/>
    <w:rsid w:val="006B7872"/>
    <w:rsid w:val="006B7A83"/>
    <w:rsid w:val="006B7CA2"/>
    <w:rsid w:val="006B7E22"/>
    <w:rsid w:val="006C02DD"/>
    <w:rsid w:val="006C0528"/>
    <w:rsid w:val="006C05DF"/>
    <w:rsid w:val="006C0626"/>
    <w:rsid w:val="006C1280"/>
    <w:rsid w:val="006C14A8"/>
    <w:rsid w:val="006C2E55"/>
    <w:rsid w:val="006C319F"/>
    <w:rsid w:val="006C330D"/>
    <w:rsid w:val="006C3883"/>
    <w:rsid w:val="006C3ECF"/>
    <w:rsid w:val="006C3F1B"/>
    <w:rsid w:val="006C4DE2"/>
    <w:rsid w:val="006C50E8"/>
    <w:rsid w:val="006C5494"/>
    <w:rsid w:val="006C5F07"/>
    <w:rsid w:val="006C5F24"/>
    <w:rsid w:val="006C6295"/>
    <w:rsid w:val="006C644B"/>
    <w:rsid w:val="006C6812"/>
    <w:rsid w:val="006C68DC"/>
    <w:rsid w:val="006C6EEF"/>
    <w:rsid w:val="006C7A4F"/>
    <w:rsid w:val="006D0297"/>
    <w:rsid w:val="006D0DBF"/>
    <w:rsid w:val="006D0EB2"/>
    <w:rsid w:val="006D124D"/>
    <w:rsid w:val="006D16AB"/>
    <w:rsid w:val="006D184C"/>
    <w:rsid w:val="006D1C05"/>
    <w:rsid w:val="006D1F84"/>
    <w:rsid w:val="006D2518"/>
    <w:rsid w:val="006D2697"/>
    <w:rsid w:val="006D28C9"/>
    <w:rsid w:val="006D29D8"/>
    <w:rsid w:val="006D2B34"/>
    <w:rsid w:val="006D3099"/>
    <w:rsid w:val="006D322C"/>
    <w:rsid w:val="006D3256"/>
    <w:rsid w:val="006D389E"/>
    <w:rsid w:val="006D3F91"/>
    <w:rsid w:val="006D4388"/>
    <w:rsid w:val="006D4651"/>
    <w:rsid w:val="006D497F"/>
    <w:rsid w:val="006D49E8"/>
    <w:rsid w:val="006D50AC"/>
    <w:rsid w:val="006D5674"/>
    <w:rsid w:val="006D5855"/>
    <w:rsid w:val="006D5DFB"/>
    <w:rsid w:val="006D6021"/>
    <w:rsid w:val="006D6467"/>
    <w:rsid w:val="006D648B"/>
    <w:rsid w:val="006D7381"/>
    <w:rsid w:val="006D7C79"/>
    <w:rsid w:val="006E0761"/>
    <w:rsid w:val="006E13DC"/>
    <w:rsid w:val="006E14D4"/>
    <w:rsid w:val="006E15CD"/>
    <w:rsid w:val="006E1774"/>
    <w:rsid w:val="006E1A38"/>
    <w:rsid w:val="006E1E10"/>
    <w:rsid w:val="006E2346"/>
    <w:rsid w:val="006E263B"/>
    <w:rsid w:val="006E26E8"/>
    <w:rsid w:val="006E31A8"/>
    <w:rsid w:val="006E3544"/>
    <w:rsid w:val="006E37CC"/>
    <w:rsid w:val="006E453A"/>
    <w:rsid w:val="006E46A5"/>
    <w:rsid w:val="006E4786"/>
    <w:rsid w:val="006E510B"/>
    <w:rsid w:val="006E5431"/>
    <w:rsid w:val="006E5727"/>
    <w:rsid w:val="006E5A3B"/>
    <w:rsid w:val="006E5B5E"/>
    <w:rsid w:val="006E5C0D"/>
    <w:rsid w:val="006E5D55"/>
    <w:rsid w:val="006E5E9C"/>
    <w:rsid w:val="006E650C"/>
    <w:rsid w:val="006E6BA9"/>
    <w:rsid w:val="006E7356"/>
    <w:rsid w:val="006E75B3"/>
    <w:rsid w:val="006E7803"/>
    <w:rsid w:val="006E7CC3"/>
    <w:rsid w:val="006F00DB"/>
    <w:rsid w:val="006F0212"/>
    <w:rsid w:val="006F054C"/>
    <w:rsid w:val="006F0574"/>
    <w:rsid w:val="006F05DC"/>
    <w:rsid w:val="006F0606"/>
    <w:rsid w:val="006F08F4"/>
    <w:rsid w:val="006F0C57"/>
    <w:rsid w:val="006F0CCF"/>
    <w:rsid w:val="006F0D6F"/>
    <w:rsid w:val="006F1454"/>
    <w:rsid w:val="006F14D9"/>
    <w:rsid w:val="006F15F6"/>
    <w:rsid w:val="006F1A5A"/>
    <w:rsid w:val="006F1B42"/>
    <w:rsid w:val="006F1CB6"/>
    <w:rsid w:val="006F1F72"/>
    <w:rsid w:val="006F217C"/>
    <w:rsid w:val="006F289B"/>
    <w:rsid w:val="006F3109"/>
    <w:rsid w:val="006F32FD"/>
    <w:rsid w:val="006F3384"/>
    <w:rsid w:val="006F35EC"/>
    <w:rsid w:val="006F3694"/>
    <w:rsid w:val="006F38C3"/>
    <w:rsid w:val="006F42FC"/>
    <w:rsid w:val="006F45A4"/>
    <w:rsid w:val="006F4B6A"/>
    <w:rsid w:val="006F4E14"/>
    <w:rsid w:val="006F4E3A"/>
    <w:rsid w:val="006F5267"/>
    <w:rsid w:val="006F55DA"/>
    <w:rsid w:val="006F58CA"/>
    <w:rsid w:val="006F59D3"/>
    <w:rsid w:val="006F5A33"/>
    <w:rsid w:val="006F5A87"/>
    <w:rsid w:val="006F5AE3"/>
    <w:rsid w:val="006F5BBC"/>
    <w:rsid w:val="006F5D50"/>
    <w:rsid w:val="006F610E"/>
    <w:rsid w:val="006F625A"/>
    <w:rsid w:val="006F6310"/>
    <w:rsid w:val="006F6CDC"/>
    <w:rsid w:val="006F7C64"/>
    <w:rsid w:val="007005B6"/>
    <w:rsid w:val="00700705"/>
    <w:rsid w:val="007008A0"/>
    <w:rsid w:val="00700A66"/>
    <w:rsid w:val="00700F9D"/>
    <w:rsid w:val="00700FD1"/>
    <w:rsid w:val="00701F55"/>
    <w:rsid w:val="0070288A"/>
    <w:rsid w:val="00702B44"/>
    <w:rsid w:val="00702E08"/>
    <w:rsid w:val="00702E76"/>
    <w:rsid w:val="00703095"/>
    <w:rsid w:val="00703F80"/>
    <w:rsid w:val="00704B2A"/>
    <w:rsid w:val="00705B65"/>
    <w:rsid w:val="00705CDB"/>
    <w:rsid w:val="00706193"/>
    <w:rsid w:val="0070633B"/>
    <w:rsid w:val="00706389"/>
    <w:rsid w:val="0070639B"/>
    <w:rsid w:val="00706EAA"/>
    <w:rsid w:val="0070705E"/>
    <w:rsid w:val="00707E32"/>
    <w:rsid w:val="00710257"/>
    <w:rsid w:val="00710B9E"/>
    <w:rsid w:val="0071104B"/>
    <w:rsid w:val="007111EB"/>
    <w:rsid w:val="00711474"/>
    <w:rsid w:val="007126B8"/>
    <w:rsid w:val="007128B5"/>
    <w:rsid w:val="007129E7"/>
    <w:rsid w:val="00713D5B"/>
    <w:rsid w:val="007141FA"/>
    <w:rsid w:val="0071426D"/>
    <w:rsid w:val="0071427B"/>
    <w:rsid w:val="0071427C"/>
    <w:rsid w:val="007143E4"/>
    <w:rsid w:val="0071460D"/>
    <w:rsid w:val="00714767"/>
    <w:rsid w:val="007149AA"/>
    <w:rsid w:val="00714D74"/>
    <w:rsid w:val="00715D1C"/>
    <w:rsid w:val="00715D1F"/>
    <w:rsid w:val="00716826"/>
    <w:rsid w:val="007168D7"/>
    <w:rsid w:val="00716EA9"/>
    <w:rsid w:val="00716FE9"/>
    <w:rsid w:val="00717068"/>
    <w:rsid w:val="007177A7"/>
    <w:rsid w:val="00717900"/>
    <w:rsid w:val="00717BAE"/>
    <w:rsid w:val="00717D2B"/>
    <w:rsid w:val="00717DBD"/>
    <w:rsid w:val="00717FF3"/>
    <w:rsid w:val="00720889"/>
    <w:rsid w:val="00720919"/>
    <w:rsid w:val="00720F6D"/>
    <w:rsid w:val="0072104A"/>
    <w:rsid w:val="007210E2"/>
    <w:rsid w:val="0072120C"/>
    <w:rsid w:val="007212C5"/>
    <w:rsid w:val="007217AE"/>
    <w:rsid w:val="00721C2D"/>
    <w:rsid w:val="00721D48"/>
    <w:rsid w:val="007223F1"/>
    <w:rsid w:val="00722702"/>
    <w:rsid w:val="00722889"/>
    <w:rsid w:val="00722A92"/>
    <w:rsid w:val="00722B9C"/>
    <w:rsid w:val="007231AF"/>
    <w:rsid w:val="00723810"/>
    <w:rsid w:val="00723E52"/>
    <w:rsid w:val="007240EA"/>
    <w:rsid w:val="007242FC"/>
    <w:rsid w:val="007245CD"/>
    <w:rsid w:val="0072488E"/>
    <w:rsid w:val="007248F1"/>
    <w:rsid w:val="00724CBD"/>
    <w:rsid w:val="007254DC"/>
    <w:rsid w:val="007257A6"/>
    <w:rsid w:val="00725902"/>
    <w:rsid w:val="00725A46"/>
    <w:rsid w:val="00725BE7"/>
    <w:rsid w:val="00725DAF"/>
    <w:rsid w:val="00725FD7"/>
    <w:rsid w:val="007260C9"/>
    <w:rsid w:val="00726B9D"/>
    <w:rsid w:val="0072715B"/>
    <w:rsid w:val="00727526"/>
    <w:rsid w:val="00727DF5"/>
    <w:rsid w:val="007300AB"/>
    <w:rsid w:val="007306DE"/>
    <w:rsid w:val="00730792"/>
    <w:rsid w:val="0073085F"/>
    <w:rsid w:val="00730A52"/>
    <w:rsid w:val="00730B06"/>
    <w:rsid w:val="00730FEB"/>
    <w:rsid w:val="007319DD"/>
    <w:rsid w:val="00731B00"/>
    <w:rsid w:val="00731BCC"/>
    <w:rsid w:val="00731DB7"/>
    <w:rsid w:val="00731DDA"/>
    <w:rsid w:val="00731E05"/>
    <w:rsid w:val="00731E90"/>
    <w:rsid w:val="00731EC8"/>
    <w:rsid w:val="007322C8"/>
    <w:rsid w:val="007323D9"/>
    <w:rsid w:val="007324F9"/>
    <w:rsid w:val="0073262E"/>
    <w:rsid w:val="007329DF"/>
    <w:rsid w:val="0073318C"/>
    <w:rsid w:val="007336A9"/>
    <w:rsid w:val="007337E2"/>
    <w:rsid w:val="00733819"/>
    <w:rsid w:val="00733A60"/>
    <w:rsid w:val="00733F23"/>
    <w:rsid w:val="007341E2"/>
    <w:rsid w:val="00734262"/>
    <w:rsid w:val="00734276"/>
    <w:rsid w:val="00734287"/>
    <w:rsid w:val="00734363"/>
    <w:rsid w:val="007348BF"/>
    <w:rsid w:val="00734CD8"/>
    <w:rsid w:val="007351BF"/>
    <w:rsid w:val="00735447"/>
    <w:rsid w:val="00735DDA"/>
    <w:rsid w:val="00735F69"/>
    <w:rsid w:val="007360B1"/>
    <w:rsid w:val="00736166"/>
    <w:rsid w:val="00736402"/>
    <w:rsid w:val="00736A8B"/>
    <w:rsid w:val="00736D42"/>
    <w:rsid w:val="00736F28"/>
    <w:rsid w:val="00736F2B"/>
    <w:rsid w:val="00736F78"/>
    <w:rsid w:val="007372DF"/>
    <w:rsid w:val="0073730C"/>
    <w:rsid w:val="007373B8"/>
    <w:rsid w:val="00737A72"/>
    <w:rsid w:val="00737FB8"/>
    <w:rsid w:val="007400D7"/>
    <w:rsid w:val="00740319"/>
    <w:rsid w:val="00740454"/>
    <w:rsid w:val="00740A96"/>
    <w:rsid w:val="00740C56"/>
    <w:rsid w:val="00741298"/>
    <w:rsid w:val="00741A48"/>
    <w:rsid w:val="00741DEF"/>
    <w:rsid w:val="00741E59"/>
    <w:rsid w:val="00741EA1"/>
    <w:rsid w:val="0074288B"/>
    <w:rsid w:val="00743869"/>
    <w:rsid w:val="00743AEC"/>
    <w:rsid w:val="007446FC"/>
    <w:rsid w:val="007453B8"/>
    <w:rsid w:val="00745C08"/>
    <w:rsid w:val="00746009"/>
    <w:rsid w:val="0074633C"/>
    <w:rsid w:val="00746547"/>
    <w:rsid w:val="00746584"/>
    <w:rsid w:val="00746A2C"/>
    <w:rsid w:val="00746A74"/>
    <w:rsid w:val="00746C5E"/>
    <w:rsid w:val="00746FAE"/>
    <w:rsid w:val="0074714E"/>
    <w:rsid w:val="00747276"/>
    <w:rsid w:val="007472DB"/>
    <w:rsid w:val="00747B25"/>
    <w:rsid w:val="00747BE5"/>
    <w:rsid w:val="0075033A"/>
    <w:rsid w:val="0075037F"/>
    <w:rsid w:val="00750A37"/>
    <w:rsid w:val="00750BCA"/>
    <w:rsid w:val="00751097"/>
    <w:rsid w:val="00751281"/>
    <w:rsid w:val="0075177D"/>
    <w:rsid w:val="00751B33"/>
    <w:rsid w:val="00752192"/>
    <w:rsid w:val="007527DE"/>
    <w:rsid w:val="00752F56"/>
    <w:rsid w:val="007531D5"/>
    <w:rsid w:val="00753250"/>
    <w:rsid w:val="007535C7"/>
    <w:rsid w:val="0075423E"/>
    <w:rsid w:val="00754435"/>
    <w:rsid w:val="007544DA"/>
    <w:rsid w:val="007549B7"/>
    <w:rsid w:val="00754A24"/>
    <w:rsid w:val="00754CAA"/>
    <w:rsid w:val="007550B8"/>
    <w:rsid w:val="007554B8"/>
    <w:rsid w:val="0075558F"/>
    <w:rsid w:val="00755636"/>
    <w:rsid w:val="00756112"/>
    <w:rsid w:val="00756453"/>
    <w:rsid w:val="00756855"/>
    <w:rsid w:val="007568D4"/>
    <w:rsid w:val="00756D9A"/>
    <w:rsid w:val="00756DDA"/>
    <w:rsid w:val="00756ECA"/>
    <w:rsid w:val="00757022"/>
    <w:rsid w:val="007574FF"/>
    <w:rsid w:val="00757E1B"/>
    <w:rsid w:val="00760EB1"/>
    <w:rsid w:val="00760F23"/>
    <w:rsid w:val="00761045"/>
    <w:rsid w:val="007614E2"/>
    <w:rsid w:val="0076179B"/>
    <w:rsid w:val="00761B4D"/>
    <w:rsid w:val="00761D3A"/>
    <w:rsid w:val="00761DCF"/>
    <w:rsid w:val="00762184"/>
    <w:rsid w:val="0076273D"/>
    <w:rsid w:val="00762803"/>
    <w:rsid w:val="00763063"/>
    <w:rsid w:val="00763BE9"/>
    <w:rsid w:val="007640BA"/>
    <w:rsid w:val="00764160"/>
    <w:rsid w:val="0076416C"/>
    <w:rsid w:val="007645E3"/>
    <w:rsid w:val="00764858"/>
    <w:rsid w:val="00764A30"/>
    <w:rsid w:val="0076566D"/>
    <w:rsid w:val="00765E39"/>
    <w:rsid w:val="00766338"/>
    <w:rsid w:val="007665FE"/>
    <w:rsid w:val="007668C5"/>
    <w:rsid w:val="00766CC6"/>
    <w:rsid w:val="00767459"/>
    <w:rsid w:val="00767839"/>
    <w:rsid w:val="007700A2"/>
    <w:rsid w:val="007701C4"/>
    <w:rsid w:val="0077085A"/>
    <w:rsid w:val="00770A6E"/>
    <w:rsid w:val="00770BE8"/>
    <w:rsid w:val="00770EB5"/>
    <w:rsid w:val="007710CA"/>
    <w:rsid w:val="007713E9"/>
    <w:rsid w:val="007718E0"/>
    <w:rsid w:val="00771D9A"/>
    <w:rsid w:val="00771EB6"/>
    <w:rsid w:val="007720D2"/>
    <w:rsid w:val="007722DA"/>
    <w:rsid w:val="00772314"/>
    <w:rsid w:val="00772566"/>
    <w:rsid w:val="007726A4"/>
    <w:rsid w:val="007730F8"/>
    <w:rsid w:val="00773143"/>
    <w:rsid w:val="0077337E"/>
    <w:rsid w:val="0077347B"/>
    <w:rsid w:val="00773501"/>
    <w:rsid w:val="00773B9F"/>
    <w:rsid w:val="00773C27"/>
    <w:rsid w:val="00773C92"/>
    <w:rsid w:val="007740BA"/>
    <w:rsid w:val="007746C5"/>
    <w:rsid w:val="00774BE0"/>
    <w:rsid w:val="00774C3B"/>
    <w:rsid w:val="0077539E"/>
    <w:rsid w:val="00775681"/>
    <w:rsid w:val="0077586D"/>
    <w:rsid w:val="00775A48"/>
    <w:rsid w:val="00775B62"/>
    <w:rsid w:val="007769E7"/>
    <w:rsid w:val="00776C3A"/>
    <w:rsid w:val="00776D16"/>
    <w:rsid w:val="007770B4"/>
    <w:rsid w:val="00777186"/>
    <w:rsid w:val="00777921"/>
    <w:rsid w:val="00777CC0"/>
    <w:rsid w:val="00777CE2"/>
    <w:rsid w:val="0078047A"/>
    <w:rsid w:val="0078063F"/>
    <w:rsid w:val="00780E82"/>
    <w:rsid w:val="0078115D"/>
    <w:rsid w:val="007813F7"/>
    <w:rsid w:val="00781527"/>
    <w:rsid w:val="007819AD"/>
    <w:rsid w:val="007819AE"/>
    <w:rsid w:val="00781A57"/>
    <w:rsid w:val="00781BA1"/>
    <w:rsid w:val="0078222A"/>
    <w:rsid w:val="00782298"/>
    <w:rsid w:val="007822B3"/>
    <w:rsid w:val="007831EE"/>
    <w:rsid w:val="007832AC"/>
    <w:rsid w:val="0078355F"/>
    <w:rsid w:val="007837C9"/>
    <w:rsid w:val="00783A3A"/>
    <w:rsid w:val="00783A70"/>
    <w:rsid w:val="0078419A"/>
    <w:rsid w:val="007844FE"/>
    <w:rsid w:val="00784865"/>
    <w:rsid w:val="00784D8E"/>
    <w:rsid w:val="00785A7A"/>
    <w:rsid w:val="00786203"/>
    <w:rsid w:val="00786BD6"/>
    <w:rsid w:val="00787293"/>
    <w:rsid w:val="0078751C"/>
    <w:rsid w:val="0078762E"/>
    <w:rsid w:val="007876B9"/>
    <w:rsid w:val="00787A2D"/>
    <w:rsid w:val="00787E1B"/>
    <w:rsid w:val="00790142"/>
    <w:rsid w:val="00790605"/>
    <w:rsid w:val="007908F4"/>
    <w:rsid w:val="00790F72"/>
    <w:rsid w:val="007917B8"/>
    <w:rsid w:val="00791805"/>
    <w:rsid w:val="00791E29"/>
    <w:rsid w:val="00791ED8"/>
    <w:rsid w:val="00792298"/>
    <w:rsid w:val="0079229A"/>
    <w:rsid w:val="00792419"/>
    <w:rsid w:val="0079272F"/>
    <w:rsid w:val="00792A7A"/>
    <w:rsid w:val="00792AB2"/>
    <w:rsid w:val="00792E76"/>
    <w:rsid w:val="007932B7"/>
    <w:rsid w:val="0079340D"/>
    <w:rsid w:val="007938A7"/>
    <w:rsid w:val="00793A8D"/>
    <w:rsid w:val="00793D2A"/>
    <w:rsid w:val="00793F2F"/>
    <w:rsid w:val="0079447B"/>
    <w:rsid w:val="0079447E"/>
    <w:rsid w:val="00794598"/>
    <w:rsid w:val="00794CC0"/>
    <w:rsid w:val="00794D6F"/>
    <w:rsid w:val="007952F0"/>
    <w:rsid w:val="00795403"/>
    <w:rsid w:val="00795CAC"/>
    <w:rsid w:val="00795FFB"/>
    <w:rsid w:val="0079634D"/>
    <w:rsid w:val="00796A85"/>
    <w:rsid w:val="00796C3A"/>
    <w:rsid w:val="00796C63"/>
    <w:rsid w:val="0079703B"/>
    <w:rsid w:val="00797080"/>
    <w:rsid w:val="00797577"/>
    <w:rsid w:val="0079796D"/>
    <w:rsid w:val="00797AF3"/>
    <w:rsid w:val="00797F2C"/>
    <w:rsid w:val="007A0693"/>
    <w:rsid w:val="007A06DB"/>
    <w:rsid w:val="007A0790"/>
    <w:rsid w:val="007A0F7D"/>
    <w:rsid w:val="007A157A"/>
    <w:rsid w:val="007A19D0"/>
    <w:rsid w:val="007A1C0B"/>
    <w:rsid w:val="007A1CA8"/>
    <w:rsid w:val="007A2280"/>
    <w:rsid w:val="007A2C97"/>
    <w:rsid w:val="007A2DF1"/>
    <w:rsid w:val="007A2F29"/>
    <w:rsid w:val="007A2FDA"/>
    <w:rsid w:val="007A2FDC"/>
    <w:rsid w:val="007A3279"/>
    <w:rsid w:val="007A3E71"/>
    <w:rsid w:val="007A4A2A"/>
    <w:rsid w:val="007A4B9D"/>
    <w:rsid w:val="007A533A"/>
    <w:rsid w:val="007A5E1E"/>
    <w:rsid w:val="007A6FA8"/>
    <w:rsid w:val="007A7463"/>
    <w:rsid w:val="007A74F4"/>
    <w:rsid w:val="007A76B3"/>
    <w:rsid w:val="007A7873"/>
    <w:rsid w:val="007A7FB2"/>
    <w:rsid w:val="007B0938"/>
    <w:rsid w:val="007B0E1B"/>
    <w:rsid w:val="007B1192"/>
    <w:rsid w:val="007B1392"/>
    <w:rsid w:val="007B1E2C"/>
    <w:rsid w:val="007B3191"/>
    <w:rsid w:val="007B3226"/>
    <w:rsid w:val="007B33C1"/>
    <w:rsid w:val="007B34A7"/>
    <w:rsid w:val="007B3A6F"/>
    <w:rsid w:val="007B3C1B"/>
    <w:rsid w:val="007B401E"/>
    <w:rsid w:val="007B42B4"/>
    <w:rsid w:val="007B5264"/>
    <w:rsid w:val="007B578F"/>
    <w:rsid w:val="007B586D"/>
    <w:rsid w:val="007B58CB"/>
    <w:rsid w:val="007B58FC"/>
    <w:rsid w:val="007B59C3"/>
    <w:rsid w:val="007B5D52"/>
    <w:rsid w:val="007B5D70"/>
    <w:rsid w:val="007B5E51"/>
    <w:rsid w:val="007B60A1"/>
    <w:rsid w:val="007B60DE"/>
    <w:rsid w:val="007B60F9"/>
    <w:rsid w:val="007B63D6"/>
    <w:rsid w:val="007B6AF0"/>
    <w:rsid w:val="007B6C3D"/>
    <w:rsid w:val="007B6E2E"/>
    <w:rsid w:val="007B6EA8"/>
    <w:rsid w:val="007B7106"/>
    <w:rsid w:val="007B7108"/>
    <w:rsid w:val="007B7460"/>
    <w:rsid w:val="007B77A1"/>
    <w:rsid w:val="007B77FF"/>
    <w:rsid w:val="007B7B4D"/>
    <w:rsid w:val="007B7E42"/>
    <w:rsid w:val="007C0C5A"/>
    <w:rsid w:val="007C11E4"/>
    <w:rsid w:val="007C1517"/>
    <w:rsid w:val="007C21D7"/>
    <w:rsid w:val="007C250B"/>
    <w:rsid w:val="007C25BD"/>
    <w:rsid w:val="007C2762"/>
    <w:rsid w:val="007C282E"/>
    <w:rsid w:val="007C2936"/>
    <w:rsid w:val="007C3051"/>
    <w:rsid w:val="007C345C"/>
    <w:rsid w:val="007C355B"/>
    <w:rsid w:val="007C3755"/>
    <w:rsid w:val="007C397C"/>
    <w:rsid w:val="007C3A0B"/>
    <w:rsid w:val="007C3B03"/>
    <w:rsid w:val="007C3E01"/>
    <w:rsid w:val="007C3F48"/>
    <w:rsid w:val="007C4001"/>
    <w:rsid w:val="007C4385"/>
    <w:rsid w:val="007C4834"/>
    <w:rsid w:val="007C4956"/>
    <w:rsid w:val="007C49BD"/>
    <w:rsid w:val="007C4CDB"/>
    <w:rsid w:val="007C5320"/>
    <w:rsid w:val="007C5428"/>
    <w:rsid w:val="007C5641"/>
    <w:rsid w:val="007C591D"/>
    <w:rsid w:val="007C6047"/>
    <w:rsid w:val="007C609E"/>
    <w:rsid w:val="007C68B4"/>
    <w:rsid w:val="007C6CE6"/>
    <w:rsid w:val="007C7384"/>
    <w:rsid w:val="007C74B5"/>
    <w:rsid w:val="007C76D5"/>
    <w:rsid w:val="007C7B9D"/>
    <w:rsid w:val="007C7F66"/>
    <w:rsid w:val="007D04E2"/>
    <w:rsid w:val="007D0587"/>
    <w:rsid w:val="007D0936"/>
    <w:rsid w:val="007D09BD"/>
    <w:rsid w:val="007D0ED4"/>
    <w:rsid w:val="007D11E9"/>
    <w:rsid w:val="007D18AD"/>
    <w:rsid w:val="007D19CB"/>
    <w:rsid w:val="007D222B"/>
    <w:rsid w:val="007D2469"/>
    <w:rsid w:val="007D2873"/>
    <w:rsid w:val="007D28C9"/>
    <w:rsid w:val="007D2994"/>
    <w:rsid w:val="007D3507"/>
    <w:rsid w:val="007D3EA1"/>
    <w:rsid w:val="007D4222"/>
    <w:rsid w:val="007D4ABB"/>
    <w:rsid w:val="007D54E5"/>
    <w:rsid w:val="007D588B"/>
    <w:rsid w:val="007D5970"/>
    <w:rsid w:val="007D5F1B"/>
    <w:rsid w:val="007D5F2A"/>
    <w:rsid w:val="007D6286"/>
    <w:rsid w:val="007D6444"/>
    <w:rsid w:val="007D69A7"/>
    <w:rsid w:val="007D718B"/>
    <w:rsid w:val="007D7197"/>
    <w:rsid w:val="007D7DA2"/>
    <w:rsid w:val="007E0188"/>
    <w:rsid w:val="007E050D"/>
    <w:rsid w:val="007E0675"/>
    <w:rsid w:val="007E085B"/>
    <w:rsid w:val="007E1760"/>
    <w:rsid w:val="007E1FFB"/>
    <w:rsid w:val="007E24C9"/>
    <w:rsid w:val="007E284C"/>
    <w:rsid w:val="007E2C47"/>
    <w:rsid w:val="007E2D0C"/>
    <w:rsid w:val="007E3146"/>
    <w:rsid w:val="007E3AFC"/>
    <w:rsid w:val="007E3BA2"/>
    <w:rsid w:val="007E3D15"/>
    <w:rsid w:val="007E497C"/>
    <w:rsid w:val="007E5273"/>
    <w:rsid w:val="007E54DA"/>
    <w:rsid w:val="007E55BB"/>
    <w:rsid w:val="007E55C1"/>
    <w:rsid w:val="007E6476"/>
    <w:rsid w:val="007E6584"/>
    <w:rsid w:val="007E6F59"/>
    <w:rsid w:val="007E7A32"/>
    <w:rsid w:val="007E7F14"/>
    <w:rsid w:val="007F0444"/>
    <w:rsid w:val="007F0505"/>
    <w:rsid w:val="007F0545"/>
    <w:rsid w:val="007F07DE"/>
    <w:rsid w:val="007F07F5"/>
    <w:rsid w:val="007F09E3"/>
    <w:rsid w:val="007F1188"/>
    <w:rsid w:val="007F1234"/>
    <w:rsid w:val="007F13DB"/>
    <w:rsid w:val="007F158F"/>
    <w:rsid w:val="007F17EC"/>
    <w:rsid w:val="007F19F5"/>
    <w:rsid w:val="007F23BF"/>
    <w:rsid w:val="007F2586"/>
    <w:rsid w:val="007F2C7D"/>
    <w:rsid w:val="007F2EDD"/>
    <w:rsid w:val="007F2F34"/>
    <w:rsid w:val="007F30D5"/>
    <w:rsid w:val="007F35A3"/>
    <w:rsid w:val="007F36F5"/>
    <w:rsid w:val="007F3BFB"/>
    <w:rsid w:val="007F3E62"/>
    <w:rsid w:val="007F3F08"/>
    <w:rsid w:val="007F463D"/>
    <w:rsid w:val="007F46F1"/>
    <w:rsid w:val="007F4973"/>
    <w:rsid w:val="007F4EBD"/>
    <w:rsid w:val="007F4FCC"/>
    <w:rsid w:val="007F50F3"/>
    <w:rsid w:val="007F5584"/>
    <w:rsid w:val="007F55B8"/>
    <w:rsid w:val="007F55E2"/>
    <w:rsid w:val="007F5853"/>
    <w:rsid w:val="007F5A3B"/>
    <w:rsid w:val="007F5ACF"/>
    <w:rsid w:val="007F5BF4"/>
    <w:rsid w:val="007F5F99"/>
    <w:rsid w:val="007F612F"/>
    <w:rsid w:val="007F6A82"/>
    <w:rsid w:val="007F6B60"/>
    <w:rsid w:val="007F6E97"/>
    <w:rsid w:val="007F75C6"/>
    <w:rsid w:val="0080013C"/>
    <w:rsid w:val="0080034F"/>
    <w:rsid w:val="00801405"/>
    <w:rsid w:val="008019E5"/>
    <w:rsid w:val="00801B34"/>
    <w:rsid w:val="00801DE2"/>
    <w:rsid w:val="00801E7D"/>
    <w:rsid w:val="00801F33"/>
    <w:rsid w:val="00801FB3"/>
    <w:rsid w:val="00803055"/>
    <w:rsid w:val="0080328B"/>
    <w:rsid w:val="008033FF"/>
    <w:rsid w:val="0080340E"/>
    <w:rsid w:val="00803709"/>
    <w:rsid w:val="00803A4E"/>
    <w:rsid w:val="00804100"/>
    <w:rsid w:val="00804CFA"/>
    <w:rsid w:val="00805351"/>
    <w:rsid w:val="008056A2"/>
    <w:rsid w:val="008056B2"/>
    <w:rsid w:val="00805B68"/>
    <w:rsid w:val="0080694E"/>
    <w:rsid w:val="0080757E"/>
    <w:rsid w:val="00807D3F"/>
    <w:rsid w:val="00807FCC"/>
    <w:rsid w:val="0081081A"/>
    <w:rsid w:val="00810C2D"/>
    <w:rsid w:val="008113F7"/>
    <w:rsid w:val="00811D4D"/>
    <w:rsid w:val="0081215D"/>
    <w:rsid w:val="008127E1"/>
    <w:rsid w:val="00812C73"/>
    <w:rsid w:val="00812D0F"/>
    <w:rsid w:val="00812E80"/>
    <w:rsid w:val="00813463"/>
    <w:rsid w:val="00813A92"/>
    <w:rsid w:val="00813CDC"/>
    <w:rsid w:val="00814060"/>
    <w:rsid w:val="008143B1"/>
    <w:rsid w:val="0081471E"/>
    <w:rsid w:val="00814CB0"/>
    <w:rsid w:val="00815276"/>
    <w:rsid w:val="008153AC"/>
    <w:rsid w:val="008153DC"/>
    <w:rsid w:val="0081560F"/>
    <w:rsid w:val="00815679"/>
    <w:rsid w:val="00815ABB"/>
    <w:rsid w:val="00815B37"/>
    <w:rsid w:val="0081653B"/>
    <w:rsid w:val="0081657B"/>
    <w:rsid w:val="0081678A"/>
    <w:rsid w:val="00816AE6"/>
    <w:rsid w:val="00816EB6"/>
    <w:rsid w:val="00817C08"/>
    <w:rsid w:val="008200DA"/>
    <w:rsid w:val="008204A1"/>
    <w:rsid w:val="00820B56"/>
    <w:rsid w:val="00820BC1"/>
    <w:rsid w:val="00820DFF"/>
    <w:rsid w:val="008210C4"/>
    <w:rsid w:val="008213F3"/>
    <w:rsid w:val="00821524"/>
    <w:rsid w:val="0082195B"/>
    <w:rsid w:val="00821EDE"/>
    <w:rsid w:val="00822354"/>
    <w:rsid w:val="00822CB1"/>
    <w:rsid w:val="00823731"/>
    <w:rsid w:val="00823939"/>
    <w:rsid w:val="008239C9"/>
    <w:rsid w:val="0082420F"/>
    <w:rsid w:val="0082460C"/>
    <w:rsid w:val="00824E5D"/>
    <w:rsid w:val="00825020"/>
    <w:rsid w:val="00825325"/>
    <w:rsid w:val="008253A3"/>
    <w:rsid w:val="008259D0"/>
    <w:rsid w:val="00825A54"/>
    <w:rsid w:val="00825EB4"/>
    <w:rsid w:val="00825EE6"/>
    <w:rsid w:val="00825F27"/>
    <w:rsid w:val="00825FAB"/>
    <w:rsid w:val="00826175"/>
    <w:rsid w:val="00826352"/>
    <w:rsid w:val="008266CC"/>
    <w:rsid w:val="00826A22"/>
    <w:rsid w:val="008273D2"/>
    <w:rsid w:val="008277F2"/>
    <w:rsid w:val="00827FCE"/>
    <w:rsid w:val="00830158"/>
    <w:rsid w:val="0083031E"/>
    <w:rsid w:val="00830735"/>
    <w:rsid w:val="00830D6E"/>
    <w:rsid w:val="00830ED9"/>
    <w:rsid w:val="00831349"/>
    <w:rsid w:val="008316EB"/>
    <w:rsid w:val="008317CD"/>
    <w:rsid w:val="00831EB7"/>
    <w:rsid w:val="00831F98"/>
    <w:rsid w:val="00831FE4"/>
    <w:rsid w:val="0083280C"/>
    <w:rsid w:val="00832B28"/>
    <w:rsid w:val="00832CA3"/>
    <w:rsid w:val="00832EFE"/>
    <w:rsid w:val="0083309B"/>
    <w:rsid w:val="008331B9"/>
    <w:rsid w:val="008333AE"/>
    <w:rsid w:val="00833627"/>
    <w:rsid w:val="00833B34"/>
    <w:rsid w:val="00833FDE"/>
    <w:rsid w:val="0083488B"/>
    <w:rsid w:val="00834B3B"/>
    <w:rsid w:val="00834BDF"/>
    <w:rsid w:val="00834C6E"/>
    <w:rsid w:val="00834E5F"/>
    <w:rsid w:val="00835122"/>
    <w:rsid w:val="008357B8"/>
    <w:rsid w:val="008357C3"/>
    <w:rsid w:val="00835942"/>
    <w:rsid w:val="00835C96"/>
    <w:rsid w:val="00835DDF"/>
    <w:rsid w:val="00835FB5"/>
    <w:rsid w:val="008363BD"/>
    <w:rsid w:val="0083683C"/>
    <w:rsid w:val="00836E76"/>
    <w:rsid w:val="0083720D"/>
    <w:rsid w:val="008372B2"/>
    <w:rsid w:val="00837937"/>
    <w:rsid w:val="00837C90"/>
    <w:rsid w:val="00837F64"/>
    <w:rsid w:val="008403FB"/>
    <w:rsid w:val="00840958"/>
    <w:rsid w:val="00840E68"/>
    <w:rsid w:val="008413EE"/>
    <w:rsid w:val="008414B4"/>
    <w:rsid w:val="00841523"/>
    <w:rsid w:val="00841540"/>
    <w:rsid w:val="00841EF7"/>
    <w:rsid w:val="008422C7"/>
    <w:rsid w:val="0084253D"/>
    <w:rsid w:val="008431C2"/>
    <w:rsid w:val="00843956"/>
    <w:rsid w:val="00843B24"/>
    <w:rsid w:val="00843FE2"/>
    <w:rsid w:val="00844467"/>
    <w:rsid w:val="008445ED"/>
    <w:rsid w:val="0084490F"/>
    <w:rsid w:val="00844A05"/>
    <w:rsid w:val="00844B66"/>
    <w:rsid w:val="00844D35"/>
    <w:rsid w:val="00844FB4"/>
    <w:rsid w:val="00845CD6"/>
    <w:rsid w:val="00846004"/>
    <w:rsid w:val="0084647A"/>
    <w:rsid w:val="008469DC"/>
    <w:rsid w:val="00846B65"/>
    <w:rsid w:val="00846E93"/>
    <w:rsid w:val="008470D1"/>
    <w:rsid w:val="0084723A"/>
    <w:rsid w:val="0084770A"/>
    <w:rsid w:val="0084786B"/>
    <w:rsid w:val="00847F42"/>
    <w:rsid w:val="008500BD"/>
    <w:rsid w:val="0085013B"/>
    <w:rsid w:val="0085078A"/>
    <w:rsid w:val="00850EE2"/>
    <w:rsid w:val="00851177"/>
    <w:rsid w:val="0085206E"/>
    <w:rsid w:val="008520D0"/>
    <w:rsid w:val="00852396"/>
    <w:rsid w:val="008523C9"/>
    <w:rsid w:val="00852E92"/>
    <w:rsid w:val="008536C8"/>
    <w:rsid w:val="00853D20"/>
    <w:rsid w:val="00853F77"/>
    <w:rsid w:val="008540EB"/>
    <w:rsid w:val="00854455"/>
    <w:rsid w:val="008546D5"/>
    <w:rsid w:val="0085483E"/>
    <w:rsid w:val="008551BE"/>
    <w:rsid w:val="00855E0A"/>
    <w:rsid w:val="008563FA"/>
    <w:rsid w:val="00856725"/>
    <w:rsid w:val="00856DA5"/>
    <w:rsid w:val="00857289"/>
    <w:rsid w:val="00857461"/>
    <w:rsid w:val="008574D5"/>
    <w:rsid w:val="0085757E"/>
    <w:rsid w:val="0085758D"/>
    <w:rsid w:val="00857987"/>
    <w:rsid w:val="00857C22"/>
    <w:rsid w:val="00860094"/>
    <w:rsid w:val="0086051B"/>
    <w:rsid w:val="0086075E"/>
    <w:rsid w:val="008608E8"/>
    <w:rsid w:val="008609D7"/>
    <w:rsid w:val="00860AE6"/>
    <w:rsid w:val="008611D7"/>
    <w:rsid w:val="00861481"/>
    <w:rsid w:val="008622E1"/>
    <w:rsid w:val="00862474"/>
    <w:rsid w:val="008626D7"/>
    <w:rsid w:val="008628CB"/>
    <w:rsid w:val="00862BA2"/>
    <w:rsid w:val="00862E2A"/>
    <w:rsid w:val="00863024"/>
    <w:rsid w:val="008630FF"/>
    <w:rsid w:val="0086322D"/>
    <w:rsid w:val="00863B92"/>
    <w:rsid w:val="00863F23"/>
    <w:rsid w:val="00864088"/>
    <w:rsid w:val="0086452F"/>
    <w:rsid w:val="00864AC4"/>
    <w:rsid w:val="008650BF"/>
    <w:rsid w:val="008661A3"/>
    <w:rsid w:val="008662A8"/>
    <w:rsid w:val="008664FE"/>
    <w:rsid w:val="008665EF"/>
    <w:rsid w:val="00866C78"/>
    <w:rsid w:val="00866EF6"/>
    <w:rsid w:val="0086721F"/>
    <w:rsid w:val="0086730D"/>
    <w:rsid w:val="0086760B"/>
    <w:rsid w:val="00867742"/>
    <w:rsid w:val="008678D1"/>
    <w:rsid w:val="008679BE"/>
    <w:rsid w:val="00867CBE"/>
    <w:rsid w:val="00870335"/>
    <w:rsid w:val="008705CC"/>
    <w:rsid w:val="0087085D"/>
    <w:rsid w:val="008712BC"/>
    <w:rsid w:val="00871413"/>
    <w:rsid w:val="008714DB"/>
    <w:rsid w:val="00871A69"/>
    <w:rsid w:val="008729BA"/>
    <w:rsid w:val="00872B2D"/>
    <w:rsid w:val="0087349B"/>
    <w:rsid w:val="008739B0"/>
    <w:rsid w:val="0087417D"/>
    <w:rsid w:val="008743BA"/>
    <w:rsid w:val="008743CC"/>
    <w:rsid w:val="008747E0"/>
    <w:rsid w:val="0087495E"/>
    <w:rsid w:val="00874C8D"/>
    <w:rsid w:val="0087556B"/>
    <w:rsid w:val="00875752"/>
    <w:rsid w:val="00875D45"/>
    <w:rsid w:val="00876424"/>
    <w:rsid w:val="00876475"/>
    <w:rsid w:val="008768FE"/>
    <w:rsid w:val="008771DD"/>
    <w:rsid w:val="00877E06"/>
    <w:rsid w:val="00877F63"/>
    <w:rsid w:val="00880130"/>
    <w:rsid w:val="00880BE3"/>
    <w:rsid w:val="00880F14"/>
    <w:rsid w:val="00881FB1"/>
    <w:rsid w:val="008826AA"/>
    <w:rsid w:val="008828D8"/>
    <w:rsid w:val="00882AD3"/>
    <w:rsid w:val="00882BC5"/>
    <w:rsid w:val="00882EC7"/>
    <w:rsid w:val="00883258"/>
    <w:rsid w:val="00883262"/>
    <w:rsid w:val="008840A7"/>
    <w:rsid w:val="00884872"/>
    <w:rsid w:val="008848FC"/>
    <w:rsid w:val="00884A09"/>
    <w:rsid w:val="00884AB9"/>
    <w:rsid w:val="00884B1B"/>
    <w:rsid w:val="00884D1E"/>
    <w:rsid w:val="00885501"/>
    <w:rsid w:val="00885898"/>
    <w:rsid w:val="008869C0"/>
    <w:rsid w:val="00886A95"/>
    <w:rsid w:val="00886BEF"/>
    <w:rsid w:val="008873B2"/>
    <w:rsid w:val="008873EE"/>
    <w:rsid w:val="00887AB8"/>
    <w:rsid w:val="00887D27"/>
    <w:rsid w:val="00890312"/>
    <w:rsid w:val="00890987"/>
    <w:rsid w:val="00890D53"/>
    <w:rsid w:val="00890FB0"/>
    <w:rsid w:val="00891185"/>
    <w:rsid w:val="008913F0"/>
    <w:rsid w:val="0089158B"/>
    <w:rsid w:val="008918A2"/>
    <w:rsid w:val="00891A33"/>
    <w:rsid w:val="00891B0A"/>
    <w:rsid w:val="00892015"/>
    <w:rsid w:val="0089232D"/>
    <w:rsid w:val="008923B5"/>
    <w:rsid w:val="0089258A"/>
    <w:rsid w:val="00892866"/>
    <w:rsid w:val="00892BA3"/>
    <w:rsid w:val="00892DEB"/>
    <w:rsid w:val="00893BE2"/>
    <w:rsid w:val="00893C82"/>
    <w:rsid w:val="00893DAB"/>
    <w:rsid w:val="00893F47"/>
    <w:rsid w:val="008940CB"/>
    <w:rsid w:val="008942DC"/>
    <w:rsid w:val="0089437E"/>
    <w:rsid w:val="00894534"/>
    <w:rsid w:val="00894E4F"/>
    <w:rsid w:val="0089562A"/>
    <w:rsid w:val="00895730"/>
    <w:rsid w:val="008959FC"/>
    <w:rsid w:val="00895F2E"/>
    <w:rsid w:val="00896517"/>
    <w:rsid w:val="00896E91"/>
    <w:rsid w:val="0089731B"/>
    <w:rsid w:val="008973BB"/>
    <w:rsid w:val="008973C4"/>
    <w:rsid w:val="00897912"/>
    <w:rsid w:val="00897CB6"/>
    <w:rsid w:val="00897DEE"/>
    <w:rsid w:val="00897E37"/>
    <w:rsid w:val="008A05CD"/>
    <w:rsid w:val="008A09DA"/>
    <w:rsid w:val="008A0A4A"/>
    <w:rsid w:val="008A0A91"/>
    <w:rsid w:val="008A14A1"/>
    <w:rsid w:val="008A188E"/>
    <w:rsid w:val="008A1B2B"/>
    <w:rsid w:val="008A1FDB"/>
    <w:rsid w:val="008A2363"/>
    <w:rsid w:val="008A2372"/>
    <w:rsid w:val="008A2464"/>
    <w:rsid w:val="008A30AB"/>
    <w:rsid w:val="008A3317"/>
    <w:rsid w:val="008A34E0"/>
    <w:rsid w:val="008A368F"/>
    <w:rsid w:val="008A37E8"/>
    <w:rsid w:val="008A3D6C"/>
    <w:rsid w:val="008A400C"/>
    <w:rsid w:val="008A485E"/>
    <w:rsid w:val="008A5458"/>
    <w:rsid w:val="008A545F"/>
    <w:rsid w:val="008A56F6"/>
    <w:rsid w:val="008A6085"/>
    <w:rsid w:val="008A622F"/>
    <w:rsid w:val="008A6509"/>
    <w:rsid w:val="008A6821"/>
    <w:rsid w:val="008A6B8A"/>
    <w:rsid w:val="008A6BC4"/>
    <w:rsid w:val="008A6E03"/>
    <w:rsid w:val="008A6E0F"/>
    <w:rsid w:val="008A7397"/>
    <w:rsid w:val="008A7BA3"/>
    <w:rsid w:val="008A7E78"/>
    <w:rsid w:val="008B031B"/>
    <w:rsid w:val="008B0533"/>
    <w:rsid w:val="008B0586"/>
    <w:rsid w:val="008B05D5"/>
    <w:rsid w:val="008B061A"/>
    <w:rsid w:val="008B0898"/>
    <w:rsid w:val="008B0CAA"/>
    <w:rsid w:val="008B0EC2"/>
    <w:rsid w:val="008B16B8"/>
    <w:rsid w:val="008B17B0"/>
    <w:rsid w:val="008B1FC4"/>
    <w:rsid w:val="008B2EDC"/>
    <w:rsid w:val="008B323E"/>
    <w:rsid w:val="008B3D31"/>
    <w:rsid w:val="008B4094"/>
    <w:rsid w:val="008B4555"/>
    <w:rsid w:val="008B4DFB"/>
    <w:rsid w:val="008B53D8"/>
    <w:rsid w:val="008B55B4"/>
    <w:rsid w:val="008B5794"/>
    <w:rsid w:val="008B5ABC"/>
    <w:rsid w:val="008B5B06"/>
    <w:rsid w:val="008B5DC5"/>
    <w:rsid w:val="008B727F"/>
    <w:rsid w:val="008B747E"/>
    <w:rsid w:val="008B78F0"/>
    <w:rsid w:val="008B7C6A"/>
    <w:rsid w:val="008B7ECB"/>
    <w:rsid w:val="008B7FAB"/>
    <w:rsid w:val="008C01E3"/>
    <w:rsid w:val="008C078B"/>
    <w:rsid w:val="008C1755"/>
    <w:rsid w:val="008C18B4"/>
    <w:rsid w:val="008C24BF"/>
    <w:rsid w:val="008C24C0"/>
    <w:rsid w:val="008C29A0"/>
    <w:rsid w:val="008C2A2B"/>
    <w:rsid w:val="008C2BEE"/>
    <w:rsid w:val="008C3A79"/>
    <w:rsid w:val="008C3C16"/>
    <w:rsid w:val="008C3F84"/>
    <w:rsid w:val="008C4417"/>
    <w:rsid w:val="008C499F"/>
    <w:rsid w:val="008C4AC3"/>
    <w:rsid w:val="008C4CA1"/>
    <w:rsid w:val="008C5050"/>
    <w:rsid w:val="008C50BD"/>
    <w:rsid w:val="008C5626"/>
    <w:rsid w:val="008C5949"/>
    <w:rsid w:val="008C5E10"/>
    <w:rsid w:val="008C6557"/>
    <w:rsid w:val="008C65AA"/>
    <w:rsid w:val="008C67FC"/>
    <w:rsid w:val="008C6B33"/>
    <w:rsid w:val="008C6B3A"/>
    <w:rsid w:val="008C6D49"/>
    <w:rsid w:val="008C6D59"/>
    <w:rsid w:val="008C6DFF"/>
    <w:rsid w:val="008C6E36"/>
    <w:rsid w:val="008C7D02"/>
    <w:rsid w:val="008D01E8"/>
    <w:rsid w:val="008D0742"/>
    <w:rsid w:val="008D088B"/>
    <w:rsid w:val="008D0EC1"/>
    <w:rsid w:val="008D119A"/>
    <w:rsid w:val="008D11AF"/>
    <w:rsid w:val="008D1281"/>
    <w:rsid w:val="008D1BC8"/>
    <w:rsid w:val="008D1E72"/>
    <w:rsid w:val="008D200E"/>
    <w:rsid w:val="008D2460"/>
    <w:rsid w:val="008D2703"/>
    <w:rsid w:val="008D2EAB"/>
    <w:rsid w:val="008D3213"/>
    <w:rsid w:val="008D36C3"/>
    <w:rsid w:val="008D36F2"/>
    <w:rsid w:val="008D3B9D"/>
    <w:rsid w:val="008D41A2"/>
    <w:rsid w:val="008D41EE"/>
    <w:rsid w:val="008D42A5"/>
    <w:rsid w:val="008D433E"/>
    <w:rsid w:val="008D4724"/>
    <w:rsid w:val="008D480C"/>
    <w:rsid w:val="008D4B40"/>
    <w:rsid w:val="008D4C12"/>
    <w:rsid w:val="008D537F"/>
    <w:rsid w:val="008D56DD"/>
    <w:rsid w:val="008D5AC8"/>
    <w:rsid w:val="008D5B4F"/>
    <w:rsid w:val="008D5B89"/>
    <w:rsid w:val="008D5D5F"/>
    <w:rsid w:val="008D60D7"/>
    <w:rsid w:val="008D646A"/>
    <w:rsid w:val="008D6F03"/>
    <w:rsid w:val="008D6F74"/>
    <w:rsid w:val="008D7519"/>
    <w:rsid w:val="008D776F"/>
    <w:rsid w:val="008D7D42"/>
    <w:rsid w:val="008E04F2"/>
    <w:rsid w:val="008E089F"/>
    <w:rsid w:val="008E0C32"/>
    <w:rsid w:val="008E1685"/>
    <w:rsid w:val="008E28F6"/>
    <w:rsid w:val="008E2970"/>
    <w:rsid w:val="008E2A0E"/>
    <w:rsid w:val="008E2CAF"/>
    <w:rsid w:val="008E352C"/>
    <w:rsid w:val="008E456C"/>
    <w:rsid w:val="008E4873"/>
    <w:rsid w:val="008E4AA9"/>
    <w:rsid w:val="008E4E61"/>
    <w:rsid w:val="008E5052"/>
    <w:rsid w:val="008E532C"/>
    <w:rsid w:val="008E55FA"/>
    <w:rsid w:val="008E58FE"/>
    <w:rsid w:val="008E5A55"/>
    <w:rsid w:val="008E5E41"/>
    <w:rsid w:val="008E603E"/>
    <w:rsid w:val="008E65BE"/>
    <w:rsid w:val="008E7165"/>
    <w:rsid w:val="008E756A"/>
    <w:rsid w:val="008E7AD6"/>
    <w:rsid w:val="008E7D7D"/>
    <w:rsid w:val="008F0188"/>
    <w:rsid w:val="008F0B6A"/>
    <w:rsid w:val="008F0FFE"/>
    <w:rsid w:val="008F136B"/>
    <w:rsid w:val="008F1693"/>
    <w:rsid w:val="008F1814"/>
    <w:rsid w:val="008F1AB7"/>
    <w:rsid w:val="008F2369"/>
    <w:rsid w:val="008F27D3"/>
    <w:rsid w:val="008F2C7D"/>
    <w:rsid w:val="008F2FFA"/>
    <w:rsid w:val="008F3050"/>
    <w:rsid w:val="008F35B8"/>
    <w:rsid w:val="008F377F"/>
    <w:rsid w:val="008F37B7"/>
    <w:rsid w:val="008F3E25"/>
    <w:rsid w:val="008F443B"/>
    <w:rsid w:val="008F47D7"/>
    <w:rsid w:val="008F4A4E"/>
    <w:rsid w:val="008F4A9F"/>
    <w:rsid w:val="008F4C62"/>
    <w:rsid w:val="008F4DA5"/>
    <w:rsid w:val="008F51E4"/>
    <w:rsid w:val="008F5369"/>
    <w:rsid w:val="008F5ED1"/>
    <w:rsid w:val="008F602D"/>
    <w:rsid w:val="008F6457"/>
    <w:rsid w:val="008F6CAD"/>
    <w:rsid w:val="008F6CD0"/>
    <w:rsid w:val="008F7126"/>
    <w:rsid w:val="008F7227"/>
    <w:rsid w:val="008F732A"/>
    <w:rsid w:val="008F7672"/>
    <w:rsid w:val="008F7BFC"/>
    <w:rsid w:val="008F7F32"/>
    <w:rsid w:val="009002EA"/>
    <w:rsid w:val="00900D05"/>
    <w:rsid w:val="00901019"/>
    <w:rsid w:val="0090111E"/>
    <w:rsid w:val="00901184"/>
    <w:rsid w:val="009012B9"/>
    <w:rsid w:val="00901658"/>
    <w:rsid w:val="00901664"/>
    <w:rsid w:val="009016C5"/>
    <w:rsid w:val="00901765"/>
    <w:rsid w:val="00901D47"/>
    <w:rsid w:val="00902304"/>
    <w:rsid w:val="00903083"/>
    <w:rsid w:val="009031B2"/>
    <w:rsid w:val="0090353B"/>
    <w:rsid w:val="0090399D"/>
    <w:rsid w:val="00903A50"/>
    <w:rsid w:val="00903ACA"/>
    <w:rsid w:val="00904602"/>
    <w:rsid w:val="0090479C"/>
    <w:rsid w:val="009048F0"/>
    <w:rsid w:val="00904A1D"/>
    <w:rsid w:val="00904AEB"/>
    <w:rsid w:val="00904DB3"/>
    <w:rsid w:val="00904EC6"/>
    <w:rsid w:val="00904FAE"/>
    <w:rsid w:val="00905343"/>
    <w:rsid w:val="009057F0"/>
    <w:rsid w:val="00905F8B"/>
    <w:rsid w:val="00906817"/>
    <w:rsid w:val="00906C9F"/>
    <w:rsid w:val="009071D8"/>
    <w:rsid w:val="0090742C"/>
    <w:rsid w:val="009075ED"/>
    <w:rsid w:val="009076B6"/>
    <w:rsid w:val="00910223"/>
    <w:rsid w:val="00910603"/>
    <w:rsid w:val="0091071B"/>
    <w:rsid w:val="0091086B"/>
    <w:rsid w:val="00910952"/>
    <w:rsid w:val="00910967"/>
    <w:rsid w:val="009109C6"/>
    <w:rsid w:val="00910C62"/>
    <w:rsid w:val="009110A7"/>
    <w:rsid w:val="009116BE"/>
    <w:rsid w:val="00911F7B"/>
    <w:rsid w:val="00912331"/>
    <w:rsid w:val="00912E03"/>
    <w:rsid w:val="0091335F"/>
    <w:rsid w:val="00913BC8"/>
    <w:rsid w:val="009143CD"/>
    <w:rsid w:val="009145C4"/>
    <w:rsid w:val="00914621"/>
    <w:rsid w:val="009148E2"/>
    <w:rsid w:val="00914E2D"/>
    <w:rsid w:val="009152EA"/>
    <w:rsid w:val="00915CB0"/>
    <w:rsid w:val="00916089"/>
    <w:rsid w:val="009162C9"/>
    <w:rsid w:val="0091638A"/>
    <w:rsid w:val="0091661F"/>
    <w:rsid w:val="00916966"/>
    <w:rsid w:val="00916FB6"/>
    <w:rsid w:val="00917C2A"/>
    <w:rsid w:val="00917F0B"/>
    <w:rsid w:val="00920095"/>
    <w:rsid w:val="0092021A"/>
    <w:rsid w:val="0092068D"/>
    <w:rsid w:val="00920E75"/>
    <w:rsid w:val="009216A5"/>
    <w:rsid w:val="00921714"/>
    <w:rsid w:val="00921FA1"/>
    <w:rsid w:val="0092265F"/>
    <w:rsid w:val="00922A11"/>
    <w:rsid w:val="00922C30"/>
    <w:rsid w:val="00923027"/>
    <w:rsid w:val="0092385A"/>
    <w:rsid w:val="00923A68"/>
    <w:rsid w:val="00923C3C"/>
    <w:rsid w:val="00923CE5"/>
    <w:rsid w:val="00923E14"/>
    <w:rsid w:val="00924207"/>
    <w:rsid w:val="0092433A"/>
    <w:rsid w:val="0092449F"/>
    <w:rsid w:val="009245A5"/>
    <w:rsid w:val="00924D8A"/>
    <w:rsid w:val="00924F21"/>
    <w:rsid w:val="00924F4D"/>
    <w:rsid w:val="00925270"/>
    <w:rsid w:val="00925B23"/>
    <w:rsid w:val="00925F1C"/>
    <w:rsid w:val="00926025"/>
    <w:rsid w:val="009261CC"/>
    <w:rsid w:val="0092633F"/>
    <w:rsid w:val="00926EEE"/>
    <w:rsid w:val="00926F22"/>
    <w:rsid w:val="009278E5"/>
    <w:rsid w:val="0093001D"/>
    <w:rsid w:val="009307C6"/>
    <w:rsid w:val="009308B3"/>
    <w:rsid w:val="00930946"/>
    <w:rsid w:val="00930A01"/>
    <w:rsid w:val="00930A5F"/>
    <w:rsid w:val="00930AEB"/>
    <w:rsid w:val="00930DF1"/>
    <w:rsid w:val="00931067"/>
    <w:rsid w:val="009316D5"/>
    <w:rsid w:val="0093180C"/>
    <w:rsid w:val="009319CE"/>
    <w:rsid w:val="00932042"/>
    <w:rsid w:val="00932070"/>
    <w:rsid w:val="0093278F"/>
    <w:rsid w:val="009328F4"/>
    <w:rsid w:val="00932ACA"/>
    <w:rsid w:val="009331D2"/>
    <w:rsid w:val="00933244"/>
    <w:rsid w:val="00933387"/>
    <w:rsid w:val="0093344F"/>
    <w:rsid w:val="00933783"/>
    <w:rsid w:val="009337D1"/>
    <w:rsid w:val="0093380E"/>
    <w:rsid w:val="00933CDE"/>
    <w:rsid w:val="00934107"/>
    <w:rsid w:val="009345E8"/>
    <w:rsid w:val="00934679"/>
    <w:rsid w:val="00934B8A"/>
    <w:rsid w:val="0093554B"/>
    <w:rsid w:val="00935A49"/>
    <w:rsid w:val="00936875"/>
    <w:rsid w:val="0093690F"/>
    <w:rsid w:val="00936E01"/>
    <w:rsid w:val="00936E93"/>
    <w:rsid w:val="00937144"/>
    <w:rsid w:val="009372E8"/>
    <w:rsid w:val="009375AA"/>
    <w:rsid w:val="00937781"/>
    <w:rsid w:val="00937903"/>
    <w:rsid w:val="00941730"/>
    <w:rsid w:val="00941E0B"/>
    <w:rsid w:val="0094231D"/>
    <w:rsid w:val="00942795"/>
    <w:rsid w:val="00942B40"/>
    <w:rsid w:val="00942B6B"/>
    <w:rsid w:val="009430DE"/>
    <w:rsid w:val="009430FB"/>
    <w:rsid w:val="009433A1"/>
    <w:rsid w:val="009433F6"/>
    <w:rsid w:val="0094368F"/>
    <w:rsid w:val="009438A3"/>
    <w:rsid w:val="00944071"/>
    <w:rsid w:val="0094446E"/>
    <w:rsid w:val="00944B02"/>
    <w:rsid w:val="00944B69"/>
    <w:rsid w:val="00944D3D"/>
    <w:rsid w:val="00944DE1"/>
    <w:rsid w:val="0094575C"/>
    <w:rsid w:val="00945EF2"/>
    <w:rsid w:val="009466B3"/>
    <w:rsid w:val="00946920"/>
    <w:rsid w:val="0094727F"/>
    <w:rsid w:val="00950094"/>
    <w:rsid w:val="00950910"/>
    <w:rsid w:val="00950C29"/>
    <w:rsid w:val="00950E92"/>
    <w:rsid w:val="00951532"/>
    <w:rsid w:val="00951E7F"/>
    <w:rsid w:val="0095240D"/>
    <w:rsid w:val="00952902"/>
    <w:rsid w:val="009529D2"/>
    <w:rsid w:val="00952CCC"/>
    <w:rsid w:val="0095334E"/>
    <w:rsid w:val="009533C3"/>
    <w:rsid w:val="009540B8"/>
    <w:rsid w:val="009546E9"/>
    <w:rsid w:val="00954BB7"/>
    <w:rsid w:val="00954D4F"/>
    <w:rsid w:val="00954E7F"/>
    <w:rsid w:val="00955056"/>
    <w:rsid w:val="00955235"/>
    <w:rsid w:val="00955530"/>
    <w:rsid w:val="00955887"/>
    <w:rsid w:val="0095596C"/>
    <w:rsid w:val="00955AE7"/>
    <w:rsid w:val="00955DE2"/>
    <w:rsid w:val="00956CAD"/>
    <w:rsid w:val="00956D15"/>
    <w:rsid w:val="00956D51"/>
    <w:rsid w:val="00956F32"/>
    <w:rsid w:val="00957CA1"/>
    <w:rsid w:val="00960080"/>
    <w:rsid w:val="00960144"/>
    <w:rsid w:val="009613C2"/>
    <w:rsid w:val="00961921"/>
    <w:rsid w:val="00961B83"/>
    <w:rsid w:val="00961CEC"/>
    <w:rsid w:val="00962366"/>
    <w:rsid w:val="009626D5"/>
    <w:rsid w:val="00962807"/>
    <w:rsid w:val="009643FD"/>
    <w:rsid w:val="0096493D"/>
    <w:rsid w:val="00964BD3"/>
    <w:rsid w:val="00964D6E"/>
    <w:rsid w:val="00965124"/>
    <w:rsid w:val="009651FB"/>
    <w:rsid w:val="009652A4"/>
    <w:rsid w:val="00965546"/>
    <w:rsid w:val="009658A2"/>
    <w:rsid w:val="009658B2"/>
    <w:rsid w:val="00965CBE"/>
    <w:rsid w:val="00965CCE"/>
    <w:rsid w:val="009661AF"/>
    <w:rsid w:val="009664E0"/>
    <w:rsid w:val="00966772"/>
    <w:rsid w:val="009667CF"/>
    <w:rsid w:val="009669A3"/>
    <w:rsid w:val="00966A6F"/>
    <w:rsid w:val="00966DA3"/>
    <w:rsid w:val="00967042"/>
    <w:rsid w:val="009673F9"/>
    <w:rsid w:val="0096765F"/>
    <w:rsid w:val="00967793"/>
    <w:rsid w:val="00967ED1"/>
    <w:rsid w:val="0097017D"/>
    <w:rsid w:val="009702D6"/>
    <w:rsid w:val="00970319"/>
    <w:rsid w:val="00970EC0"/>
    <w:rsid w:val="009712EB"/>
    <w:rsid w:val="00971C6A"/>
    <w:rsid w:val="00971D83"/>
    <w:rsid w:val="00972A8C"/>
    <w:rsid w:val="00973156"/>
    <w:rsid w:val="009731A9"/>
    <w:rsid w:val="00973529"/>
    <w:rsid w:val="0097357B"/>
    <w:rsid w:val="009741F1"/>
    <w:rsid w:val="00974251"/>
    <w:rsid w:val="0097471B"/>
    <w:rsid w:val="00974C5E"/>
    <w:rsid w:val="00974DAA"/>
    <w:rsid w:val="00974E87"/>
    <w:rsid w:val="0097565B"/>
    <w:rsid w:val="009756D4"/>
    <w:rsid w:val="00975934"/>
    <w:rsid w:val="0097597A"/>
    <w:rsid w:val="00975E33"/>
    <w:rsid w:val="00975E4D"/>
    <w:rsid w:val="00976457"/>
    <w:rsid w:val="00976779"/>
    <w:rsid w:val="00976C58"/>
    <w:rsid w:val="00976D34"/>
    <w:rsid w:val="00976D90"/>
    <w:rsid w:val="00977111"/>
    <w:rsid w:val="0097729C"/>
    <w:rsid w:val="00977810"/>
    <w:rsid w:val="00977990"/>
    <w:rsid w:val="009779AB"/>
    <w:rsid w:val="0098010F"/>
    <w:rsid w:val="009802A2"/>
    <w:rsid w:val="00980435"/>
    <w:rsid w:val="00980CDC"/>
    <w:rsid w:val="00980D8F"/>
    <w:rsid w:val="00981019"/>
    <w:rsid w:val="00981534"/>
    <w:rsid w:val="00981AD7"/>
    <w:rsid w:val="0098203F"/>
    <w:rsid w:val="009823DB"/>
    <w:rsid w:val="009826CC"/>
    <w:rsid w:val="009830C1"/>
    <w:rsid w:val="009836A1"/>
    <w:rsid w:val="009838BB"/>
    <w:rsid w:val="00983BB9"/>
    <w:rsid w:val="009841D2"/>
    <w:rsid w:val="009841FA"/>
    <w:rsid w:val="00984617"/>
    <w:rsid w:val="00984F05"/>
    <w:rsid w:val="00985669"/>
    <w:rsid w:val="00985882"/>
    <w:rsid w:val="00985A74"/>
    <w:rsid w:val="00986945"/>
    <w:rsid w:val="00986F6C"/>
    <w:rsid w:val="009872AA"/>
    <w:rsid w:val="00987B14"/>
    <w:rsid w:val="009904E4"/>
    <w:rsid w:val="009909A4"/>
    <w:rsid w:val="00990BEA"/>
    <w:rsid w:val="00990D1B"/>
    <w:rsid w:val="00990E02"/>
    <w:rsid w:val="00991716"/>
    <w:rsid w:val="00991A08"/>
    <w:rsid w:val="00992264"/>
    <w:rsid w:val="00992665"/>
    <w:rsid w:val="00992810"/>
    <w:rsid w:val="00992871"/>
    <w:rsid w:val="00992A71"/>
    <w:rsid w:val="00992EA5"/>
    <w:rsid w:val="00992EA7"/>
    <w:rsid w:val="00993055"/>
    <w:rsid w:val="009931AB"/>
    <w:rsid w:val="00993387"/>
    <w:rsid w:val="00993625"/>
    <w:rsid w:val="00993A05"/>
    <w:rsid w:val="00993AFE"/>
    <w:rsid w:val="00993BC8"/>
    <w:rsid w:val="00993DAC"/>
    <w:rsid w:val="0099413F"/>
    <w:rsid w:val="009941BE"/>
    <w:rsid w:val="00994349"/>
    <w:rsid w:val="00994394"/>
    <w:rsid w:val="00994621"/>
    <w:rsid w:val="00994B06"/>
    <w:rsid w:val="00994B53"/>
    <w:rsid w:val="00994DA1"/>
    <w:rsid w:val="00995798"/>
    <w:rsid w:val="00995805"/>
    <w:rsid w:val="00995A25"/>
    <w:rsid w:val="00995FF2"/>
    <w:rsid w:val="00996462"/>
    <w:rsid w:val="009966D3"/>
    <w:rsid w:val="00996B9D"/>
    <w:rsid w:val="00996E5E"/>
    <w:rsid w:val="00997239"/>
    <w:rsid w:val="0099723C"/>
    <w:rsid w:val="0099725D"/>
    <w:rsid w:val="0099731B"/>
    <w:rsid w:val="009973C3"/>
    <w:rsid w:val="00997EBE"/>
    <w:rsid w:val="00997FD4"/>
    <w:rsid w:val="009A05D0"/>
    <w:rsid w:val="009A0954"/>
    <w:rsid w:val="009A09EE"/>
    <w:rsid w:val="009A0A1F"/>
    <w:rsid w:val="009A1096"/>
    <w:rsid w:val="009A1383"/>
    <w:rsid w:val="009A1708"/>
    <w:rsid w:val="009A1742"/>
    <w:rsid w:val="009A1A05"/>
    <w:rsid w:val="009A1B53"/>
    <w:rsid w:val="009A1C4E"/>
    <w:rsid w:val="009A1C82"/>
    <w:rsid w:val="009A20B7"/>
    <w:rsid w:val="009A2179"/>
    <w:rsid w:val="009A26C1"/>
    <w:rsid w:val="009A2A9D"/>
    <w:rsid w:val="009A2ED9"/>
    <w:rsid w:val="009A33E7"/>
    <w:rsid w:val="009A387A"/>
    <w:rsid w:val="009A3CD8"/>
    <w:rsid w:val="009A4426"/>
    <w:rsid w:val="009A444B"/>
    <w:rsid w:val="009A46D2"/>
    <w:rsid w:val="009A489B"/>
    <w:rsid w:val="009A4B7E"/>
    <w:rsid w:val="009A4EFF"/>
    <w:rsid w:val="009A5361"/>
    <w:rsid w:val="009A5E48"/>
    <w:rsid w:val="009A66C6"/>
    <w:rsid w:val="009A720A"/>
    <w:rsid w:val="009A73DA"/>
    <w:rsid w:val="009A763C"/>
    <w:rsid w:val="009A76DB"/>
    <w:rsid w:val="009A78EB"/>
    <w:rsid w:val="009A7FC1"/>
    <w:rsid w:val="009B021E"/>
    <w:rsid w:val="009B07E1"/>
    <w:rsid w:val="009B08BC"/>
    <w:rsid w:val="009B0C4C"/>
    <w:rsid w:val="009B0EAF"/>
    <w:rsid w:val="009B0EC1"/>
    <w:rsid w:val="009B14C5"/>
    <w:rsid w:val="009B1738"/>
    <w:rsid w:val="009B20BE"/>
    <w:rsid w:val="009B21DF"/>
    <w:rsid w:val="009B257F"/>
    <w:rsid w:val="009B28A3"/>
    <w:rsid w:val="009B2A7E"/>
    <w:rsid w:val="009B309E"/>
    <w:rsid w:val="009B317A"/>
    <w:rsid w:val="009B337B"/>
    <w:rsid w:val="009B3CA1"/>
    <w:rsid w:val="009B3CD5"/>
    <w:rsid w:val="009B3E77"/>
    <w:rsid w:val="009B3F96"/>
    <w:rsid w:val="009B46F0"/>
    <w:rsid w:val="009B492D"/>
    <w:rsid w:val="009B4C38"/>
    <w:rsid w:val="009B4C51"/>
    <w:rsid w:val="009B4D23"/>
    <w:rsid w:val="009B4E52"/>
    <w:rsid w:val="009B4E9B"/>
    <w:rsid w:val="009B5180"/>
    <w:rsid w:val="009B536E"/>
    <w:rsid w:val="009B548B"/>
    <w:rsid w:val="009B5D17"/>
    <w:rsid w:val="009B6113"/>
    <w:rsid w:val="009B6381"/>
    <w:rsid w:val="009B6675"/>
    <w:rsid w:val="009B66BC"/>
    <w:rsid w:val="009B6A25"/>
    <w:rsid w:val="009B6DBA"/>
    <w:rsid w:val="009B7088"/>
    <w:rsid w:val="009B7253"/>
    <w:rsid w:val="009B7B46"/>
    <w:rsid w:val="009B7D1D"/>
    <w:rsid w:val="009B7F9F"/>
    <w:rsid w:val="009C01B5"/>
    <w:rsid w:val="009C0335"/>
    <w:rsid w:val="009C07A5"/>
    <w:rsid w:val="009C0903"/>
    <w:rsid w:val="009C0CF1"/>
    <w:rsid w:val="009C0EB0"/>
    <w:rsid w:val="009C128A"/>
    <w:rsid w:val="009C16AC"/>
    <w:rsid w:val="009C18D3"/>
    <w:rsid w:val="009C1CED"/>
    <w:rsid w:val="009C23A4"/>
    <w:rsid w:val="009C2449"/>
    <w:rsid w:val="009C2B63"/>
    <w:rsid w:val="009C2ED3"/>
    <w:rsid w:val="009C2FBF"/>
    <w:rsid w:val="009C2FF3"/>
    <w:rsid w:val="009C3D8E"/>
    <w:rsid w:val="009C4169"/>
    <w:rsid w:val="009C428C"/>
    <w:rsid w:val="009C46CB"/>
    <w:rsid w:val="009C4754"/>
    <w:rsid w:val="009C4BEC"/>
    <w:rsid w:val="009C50A1"/>
    <w:rsid w:val="009C54F0"/>
    <w:rsid w:val="009C5595"/>
    <w:rsid w:val="009C5757"/>
    <w:rsid w:val="009C5E6A"/>
    <w:rsid w:val="009C6099"/>
    <w:rsid w:val="009C652E"/>
    <w:rsid w:val="009C6B2B"/>
    <w:rsid w:val="009C6FE4"/>
    <w:rsid w:val="009C716C"/>
    <w:rsid w:val="009C7B26"/>
    <w:rsid w:val="009C7CE7"/>
    <w:rsid w:val="009C7D87"/>
    <w:rsid w:val="009C7E2D"/>
    <w:rsid w:val="009C7EE9"/>
    <w:rsid w:val="009C7F46"/>
    <w:rsid w:val="009D047B"/>
    <w:rsid w:val="009D0580"/>
    <w:rsid w:val="009D07A6"/>
    <w:rsid w:val="009D0A0E"/>
    <w:rsid w:val="009D0F3F"/>
    <w:rsid w:val="009D1107"/>
    <w:rsid w:val="009D164B"/>
    <w:rsid w:val="009D1904"/>
    <w:rsid w:val="009D1C08"/>
    <w:rsid w:val="009D315A"/>
    <w:rsid w:val="009D35B1"/>
    <w:rsid w:val="009D39D1"/>
    <w:rsid w:val="009D3C47"/>
    <w:rsid w:val="009D3CC1"/>
    <w:rsid w:val="009D3F16"/>
    <w:rsid w:val="009D4439"/>
    <w:rsid w:val="009D4449"/>
    <w:rsid w:val="009D448A"/>
    <w:rsid w:val="009D44E5"/>
    <w:rsid w:val="009D51B5"/>
    <w:rsid w:val="009D5701"/>
    <w:rsid w:val="009D5F70"/>
    <w:rsid w:val="009D6198"/>
    <w:rsid w:val="009D693E"/>
    <w:rsid w:val="009D6BCE"/>
    <w:rsid w:val="009D733E"/>
    <w:rsid w:val="009D74D4"/>
    <w:rsid w:val="009D7B19"/>
    <w:rsid w:val="009D7C24"/>
    <w:rsid w:val="009D7CD7"/>
    <w:rsid w:val="009E048C"/>
    <w:rsid w:val="009E07A7"/>
    <w:rsid w:val="009E0849"/>
    <w:rsid w:val="009E0C61"/>
    <w:rsid w:val="009E0D28"/>
    <w:rsid w:val="009E161C"/>
    <w:rsid w:val="009E1A52"/>
    <w:rsid w:val="009E1A7B"/>
    <w:rsid w:val="009E1F5A"/>
    <w:rsid w:val="009E25EB"/>
    <w:rsid w:val="009E2757"/>
    <w:rsid w:val="009E27CC"/>
    <w:rsid w:val="009E2CD8"/>
    <w:rsid w:val="009E2F7D"/>
    <w:rsid w:val="009E2F9C"/>
    <w:rsid w:val="009E2FC1"/>
    <w:rsid w:val="009E3232"/>
    <w:rsid w:val="009E37D5"/>
    <w:rsid w:val="009E39D4"/>
    <w:rsid w:val="009E3A5B"/>
    <w:rsid w:val="009E3B5D"/>
    <w:rsid w:val="009E3EC4"/>
    <w:rsid w:val="009E4419"/>
    <w:rsid w:val="009E529C"/>
    <w:rsid w:val="009E5341"/>
    <w:rsid w:val="009E539E"/>
    <w:rsid w:val="009E54BF"/>
    <w:rsid w:val="009E5861"/>
    <w:rsid w:val="009E58C1"/>
    <w:rsid w:val="009E5EB1"/>
    <w:rsid w:val="009E65BC"/>
    <w:rsid w:val="009E68D6"/>
    <w:rsid w:val="009E6A68"/>
    <w:rsid w:val="009E6AFA"/>
    <w:rsid w:val="009E6FF3"/>
    <w:rsid w:val="009E7DE5"/>
    <w:rsid w:val="009E7FAC"/>
    <w:rsid w:val="009F0361"/>
    <w:rsid w:val="009F05F9"/>
    <w:rsid w:val="009F0B5F"/>
    <w:rsid w:val="009F135C"/>
    <w:rsid w:val="009F1ABB"/>
    <w:rsid w:val="009F1C5E"/>
    <w:rsid w:val="009F1F30"/>
    <w:rsid w:val="009F242D"/>
    <w:rsid w:val="009F265C"/>
    <w:rsid w:val="009F279B"/>
    <w:rsid w:val="009F3368"/>
    <w:rsid w:val="009F38C1"/>
    <w:rsid w:val="009F40E8"/>
    <w:rsid w:val="009F41C5"/>
    <w:rsid w:val="009F44D4"/>
    <w:rsid w:val="009F4558"/>
    <w:rsid w:val="009F50F0"/>
    <w:rsid w:val="009F622D"/>
    <w:rsid w:val="009F6A92"/>
    <w:rsid w:val="009F6DF5"/>
    <w:rsid w:val="009F702B"/>
    <w:rsid w:val="009F71FF"/>
    <w:rsid w:val="009F72AE"/>
    <w:rsid w:val="009F78CD"/>
    <w:rsid w:val="00A004C2"/>
    <w:rsid w:val="00A00F7E"/>
    <w:rsid w:val="00A01E60"/>
    <w:rsid w:val="00A01EFA"/>
    <w:rsid w:val="00A020FF"/>
    <w:rsid w:val="00A023ED"/>
    <w:rsid w:val="00A02E2B"/>
    <w:rsid w:val="00A0359C"/>
    <w:rsid w:val="00A03624"/>
    <w:rsid w:val="00A03718"/>
    <w:rsid w:val="00A0376E"/>
    <w:rsid w:val="00A040B0"/>
    <w:rsid w:val="00A04240"/>
    <w:rsid w:val="00A04292"/>
    <w:rsid w:val="00A04A2B"/>
    <w:rsid w:val="00A05403"/>
    <w:rsid w:val="00A056BF"/>
    <w:rsid w:val="00A059B0"/>
    <w:rsid w:val="00A05A17"/>
    <w:rsid w:val="00A05B81"/>
    <w:rsid w:val="00A05DE3"/>
    <w:rsid w:val="00A060E9"/>
    <w:rsid w:val="00A0618C"/>
    <w:rsid w:val="00A063C7"/>
    <w:rsid w:val="00A0666B"/>
    <w:rsid w:val="00A069E2"/>
    <w:rsid w:val="00A06B3C"/>
    <w:rsid w:val="00A06C1F"/>
    <w:rsid w:val="00A06CB3"/>
    <w:rsid w:val="00A07110"/>
    <w:rsid w:val="00A0714F"/>
    <w:rsid w:val="00A07661"/>
    <w:rsid w:val="00A07AC8"/>
    <w:rsid w:val="00A07AEA"/>
    <w:rsid w:val="00A07BD2"/>
    <w:rsid w:val="00A07CC1"/>
    <w:rsid w:val="00A102D7"/>
    <w:rsid w:val="00A103F4"/>
    <w:rsid w:val="00A10A5C"/>
    <w:rsid w:val="00A11337"/>
    <w:rsid w:val="00A117E6"/>
    <w:rsid w:val="00A11E86"/>
    <w:rsid w:val="00A11F64"/>
    <w:rsid w:val="00A12276"/>
    <w:rsid w:val="00A12322"/>
    <w:rsid w:val="00A13852"/>
    <w:rsid w:val="00A138F2"/>
    <w:rsid w:val="00A13C40"/>
    <w:rsid w:val="00A13EC5"/>
    <w:rsid w:val="00A14E4D"/>
    <w:rsid w:val="00A15730"/>
    <w:rsid w:val="00A15EA8"/>
    <w:rsid w:val="00A15EC9"/>
    <w:rsid w:val="00A16176"/>
    <w:rsid w:val="00A169D3"/>
    <w:rsid w:val="00A16A3E"/>
    <w:rsid w:val="00A16AF6"/>
    <w:rsid w:val="00A16BED"/>
    <w:rsid w:val="00A16C18"/>
    <w:rsid w:val="00A16C77"/>
    <w:rsid w:val="00A17279"/>
    <w:rsid w:val="00A1741A"/>
    <w:rsid w:val="00A177AB"/>
    <w:rsid w:val="00A178E1"/>
    <w:rsid w:val="00A17CC7"/>
    <w:rsid w:val="00A17D4D"/>
    <w:rsid w:val="00A17DDE"/>
    <w:rsid w:val="00A2046D"/>
    <w:rsid w:val="00A20665"/>
    <w:rsid w:val="00A20C11"/>
    <w:rsid w:val="00A212F6"/>
    <w:rsid w:val="00A213D7"/>
    <w:rsid w:val="00A21661"/>
    <w:rsid w:val="00A217F2"/>
    <w:rsid w:val="00A2180A"/>
    <w:rsid w:val="00A21AAD"/>
    <w:rsid w:val="00A2238D"/>
    <w:rsid w:val="00A2245C"/>
    <w:rsid w:val="00A22AD9"/>
    <w:rsid w:val="00A22D3E"/>
    <w:rsid w:val="00A2358B"/>
    <w:rsid w:val="00A23728"/>
    <w:rsid w:val="00A23B4F"/>
    <w:rsid w:val="00A23EEC"/>
    <w:rsid w:val="00A24232"/>
    <w:rsid w:val="00A24ABC"/>
    <w:rsid w:val="00A24DE3"/>
    <w:rsid w:val="00A252C9"/>
    <w:rsid w:val="00A25654"/>
    <w:rsid w:val="00A25811"/>
    <w:rsid w:val="00A25B1E"/>
    <w:rsid w:val="00A265B5"/>
    <w:rsid w:val="00A26998"/>
    <w:rsid w:val="00A272E9"/>
    <w:rsid w:val="00A27460"/>
    <w:rsid w:val="00A2751D"/>
    <w:rsid w:val="00A27643"/>
    <w:rsid w:val="00A27808"/>
    <w:rsid w:val="00A27F5C"/>
    <w:rsid w:val="00A306BC"/>
    <w:rsid w:val="00A306C8"/>
    <w:rsid w:val="00A30CC8"/>
    <w:rsid w:val="00A310FD"/>
    <w:rsid w:val="00A31462"/>
    <w:rsid w:val="00A31862"/>
    <w:rsid w:val="00A31E06"/>
    <w:rsid w:val="00A31EF2"/>
    <w:rsid w:val="00A32A2A"/>
    <w:rsid w:val="00A32C93"/>
    <w:rsid w:val="00A32D93"/>
    <w:rsid w:val="00A33498"/>
    <w:rsid w:val="00A33529"/>
    <w:rsid w:val="00A339CD"/>
    <w:rsid w:val="00A3440E"/>
    <w:rsid w:val="00A346AF"/>
    <w:rsid w:val="00A3557F"/>
    <w:rsid w:val="00A35610"/>
    <w:rsid w:val="00A35612"/>
    <w:rsid w:val="00A358E4"/>
    <w:rsid w:val="00A35A77"/>
    <w:rsid w:val="00A36304"/>
    <w:rsid w:val="00A36786"/>
    <w:rsid w:val="00A368AD"/>
    <w:rsid w:val="00A36D24"/>
    <w:rsid w:val="00A37054"/>
    <w:rsid w:val="00A3709A"/>
    <w:rsid w:val="00A37188"/>
    <w:rsid w:val="00A37566"/>
    <w:rsid w:val="00A3763E"/>
    <w:rsid w:val="00A37769"/>
    <w:rsid w:val="00A37A13"/>
    <w:rsid w:val="00A37B67"/>
    <w:rsid w:val="00A402BA"/>
    <w:rsid w:val="00A40AAA"/>
    <w:rsid w:val="00A411B4"/>
    <w:rsid w:val="00A4120A"/>
    <w:rsid w:val="00A41320"/>
    <w:rsid w:val="00A417C7"/>
    <w:rsid w:val="00A419CA"/>
    <w:rsid w:val="00A41DFD"/>
    <w:rsid w:val="00A42432"/>
    <w:rsid w:val="00A42852"/>
    <w:rsid w:val="00A43547"/>
    <w:rsid w:val="00A43776"/>
    <w:rsid w:val="00A4383F"/>
    <w:rsid w:val="00A43886"/>
    <w:rsid w:val="00A43FBC"/>
    <w:rsid w:val="00A44DE7"/>
    <w:rsid w:val="00A45A65"/>
    <w:rsid w:val="00A45BCF"/>
    <w:rsid w:val="00A465BE"/>
    <w:rsid w:val="00A46941"/>
    <w:rsid w:val="00A46C68"/>
    <w:rsid w:val="00A46F31"/>
    <w:rsid w:val="00A4761D"/>
    <w:rsid w:val="00A479E8"/>
    <w:rsid w:val="00A47E34"/>
    <w:rsid w:val="00A50A2A"/>
    <w:rsid w:val="00A50BBC"/>
    <w:rsid w:val="00A5104A"/>
    <w:rsid w:val="00A5117F"/>
    <w:rsid w:val="00A51243"/>
    <w:rsid w:val="00A512CF"/>
    <w:rsid w:val="00A5155F"/>
    <w:rsid w:val="00A51632"/>
    <w:rsid w:val="00A52271"/>
    <w:rsid w:val="00A52279"/>
    <w:rsid w:val="00A52678"/>
    <w:rsid w:val="00A52734"/>
    <w:rsid w:val="00A52CC9"/>
    <w:rsid w:val="00A52D1E"/>
    <w:rsid w:val="00A533A1"/>
    <w:rsid w:val="00A53598"/>
    <w:rsid w:val="00A5394D"/>
    <w:rsid w:val="00A53C68"/>
    <w:rsid w:val="00A544AF"/>
    <w:rsid w:val="00A54723"/>
    <w:rsid w:val="00A54880"/>
    <w:rsid w:val="00A54AA9"/>
    <w:rsid w:val="00A550CC"/>
    <w:rsid w:val="00A5532D"/>
    <w:rsid w:val="00A5542B"/>
    <w:rsid w:val="00A554F1"/>
    <w:rsid w:val="00A5575D"/>
    <w:rsid w:val="00A558FE"/>
    <w:rsid w:val="00A55BFB"/>
    <w:rsid w:val="00A55FC2"/>
    <w:rsid w:val="00A564E4"/>
    <w:rsid w:val="00A565FF"/>
    <w:rsid w:val="00A56BF1"/>
    <w:rsid w:val="00A56CB0"/>
    <w:rsid w:val="00A572D8"/>
    <w:rsid w:val="00A5743C"/>
    <w:rsid w:val="00A57A6A"/>
    <w:rsid w:val="00A57FBD"/>
    <w:rsid w:val="00A60647"/>
    <w:rsid w:val="00A60879"/>
    <w:rsid w:val="00A60B8D"/>
    <w:rsid w:val="00A60D47"/>
    <w:rsid w:val="00A60F20"/>
    <w:rsid w:val="00A61C21"/>
    <w:rsid w:val="00A61DC3"/>
    <w:rsid w:val="00A62972"/>
    <w:rsid w:val="00A62BBE"/>
    <w:rsid w:val="00A62C5B"/>
    <w:rsid w:val="00A62E28"/>
    <w:rsid w:val="00A63345"/>
    <w:rsid w:val="00A635EF"/>
    <w:rsid w:val="00A6482D"/>
    <w:rsid w:val="00A64A1E"/>
    <w:rsid w:val="00A64C98"/>
    <w:rsid w:val="00A64D94"/>
    <w:rsid w:val="00A651C2"/>
    <w:rsid w:val="00A6523B"/>
    <w:rsid w:val="00A6561C"/>
    <w:rsid w:val="00A65877"/>
    <w:rsid w:val="00A65CA1"/>
    <w:rsid w:val="00A65E94"/>
    <w:rsid w:val="00A65F85"/>
    <w:rsid w:val="00A664FC"/>
    <w:rsid w:val="00A6667C"/>
    <w:rsid w:val="00A66A5E"/>
    <w:rsid w:val="00A66BD7"/>
    <w:rsid w:val="00A66C89"/>
    <w:rsid w:val="00A66CF3"/>
    <w:rsid w:val="00A66E3A"/>
    <w:rsid w:val="00A66E5E"/>
    <w:rsid w:val="00A671EF"/>
    <w:rsid w:val="00A6746A"/>
    <w:rsid w:val="00A67F9B"/>
    <w:rsid w:val="00A711CC"/>
    <w:rsid w:val="00A71404"/>
    <w:rsid w:val="00A71940"/>
    <w:rsid w:val="00A71A75"/>
    <w:rsid w:val="00A71E3A"/>
    <w:rsid w:val="00A71EC7"/>
    <w:rsid w:val="00A7206F"/>
    <w:rsid w:val="00A72093"/>
    <w:rsid w:val="00A720EC"/>
    <w:rsid w:val="00A7271A"/>
    <w:rsid w:val="00A72A3A"/>
    <w:rsid w:val="00A72D6F"/>
    <w:rsid w:val="00A72F3F"/>
    <w:rsid w:val="00A72F89"/>
    <w:rsid w:val="00A73232"/>
    <w:rsid w:val="00A73816"/>
    <w:rsid w:val="00A73A75"/>
    <w:rsid w:val="00A73AEA"/>
    <w:rsid w:val="00A73BE5"/>
    <w:rsid w:val="00A74C0A"/>
    <w:rsid w:val="00A75591"/>
    <w:rsid w:val="00A757E0"/>
    <w:rsid w:val="00A75845"/>
    <w:rsid w:val="00A75B18"/>
    <w:rsid w:val="00A768BF"/>
    <w:rsid w:val="00A76CB6"/>
    <w:rsid w:val="00A76DA1"/>
    <w:rsid w:val="00A76E6F"/>
    <w:rsid w:val="00A7727F"/>
    <w:rsid w:val="00A80110"/>
    <w:rsid w:val="00A80202"/>
    <w:rsid w:val="00A80DBE"/>
    <w:rsid w:val="00A80E97"/>
    <w:rsid w:val="00A81098"/>
    <w:rsid w:val="00A81099"/>
    <w:rsid w:val="00A812F8"/>
    <w:rsid w:val="00A815F0"/>
    <w:rsid w:val="00A817F0"/>
    <w:rsid w:val="00A82129"/>
    <w:rsid w:val="00A82303"/>
    <w:rsid w:val="00A8244D"/>
    <w:rsid w:val="00A82496"/>
    <w:rsid w:val="00A826E1"/>
    <w:rsid w:val="00A8288C"/>
    <w:rsid w:val="00A82B37"/>
    <w:rsid w:val="00A82B65"/>
    <w:rsid w:val="00A8387E"/>
    <w:rsid w:val="00A83B87"/>
    <w:rsid w:val="00A8480A"/>
    <w:rsid w:val="00A84A7C"/>
    <w:rsid w:val="00A84D49"/>
    <w:rsid w:val="00A852E5"/>
    <w:rsid w:val="00A85F5B"/>
    <w:rsid w:val="00A85FA7"/>
    <w:rsid w:val="00A862EE"/>
    <w:rsid w:val="00A86319"/>
    <w:rsid w:val="00A86776"/>
    <w:rsid w:val="00A86D7E"/>
    <w:rsid w:val="00A86F18"/>
    <w:rsid w:val="00A87881"/>
    <w:rsid w:val="00A8790A"/>
    <w:rsid w:val="00A90009"/>
    <w:rsid w:val="00A9049A"/>
    <w:rsid w:val="00A90C05"/>
    <w:rsid w:val="00A90CA2"/>
    <w:rsid w:val="00A9158D"/>
    <w:rsid w:val="00A919FB"/>
    <w:rsid w:val="00A91B20"/>
    <w:rsid w:val="00A9221B"/>
    <w:rsid w:val="00A92499"/>
    <w:rsid w:val="00A925AA"/>
    <w:rsid w:val="00A92A55"/>
    <w:rsid w:val="00A92B29"/>
    <w:rsid w:val="00A92D70"/>
    <w:rsid w:val="00A92FE7"/>
    <w:rsid w:val="00A93607"/>
    <w:rsid w:val="00A93920"/>
    <w:rsid w:val="00A93992"/>
    <w:rsid w:val="00A94DAC"/>
    <w:rsid w:val="00A952F3"/>
    <w:rsid w:val="00A957BD"/>
    <w:rsid w:val="00A95847"/>
    <w:rsid w:val="00A9597B"/>
    <w:rsid w:val="00A95994"/>
    <w:rsid w:val="00A95B32"/>
    <w:rsid w:val="00A95B8B"/>
    <w:rsid w:val="00A95F1D"/>
    <w:rsid w:val="00A96201"/>
    <w:rsid w:val="00A96573"/>
    <w:rsid w:val="00A96800"/>
    <w:rsid w:val="00A969D1"/>
    <w:rsid w:val="00A96CB7"/>
    <w:rsid w:val="00A96E81"/>
    <w:rsid w:val="00A96EF6"/>
    <w:rsid w:val="00A971ED"/>
    <w:rsid w:val="00A972E9"/>
    <w:rsid w:val="00A97B3B"/>
    <w:rsid w:val="00A97DA5"/>
    <w:rsid w:val="00AA0315"/>
    <w:rsid w:val="00AA041E"/>
    <w:rsid w:val="00AA0494"/>
    <w:rsid w:val="00AA0647"/>
    <w:rsid w:val="00AA067F"/>
    <w:rsid w:val="00AA06D6"/>
    <w:rsid w:val="00AA0B1E"/>
    <w:rsid w:val="00AA0FA3"/>
    <w:rsid w:val="00AA12FD"/>
    <w:rsid w:val="00AA1405"/>
    <w:rsid w:val="00AA1713"/>
    <w:rsid w:val="00AA1789"/>
    <w:rsid w:val="00AA1943"/>
    <w:rsid w:val="00AA1B26"/>
    <w:rsid w:val="00AA2385"/>
    <w:rsid w:val="00AA2D4A"/>
    <w:rsid w:val="00AA2F38"/>
    <w:rsid w:val="00AA381C"/>
    <w:rsid w:val="00AA3D9B"/>
    <w:rsid w:val="00AA3F8D"/>
    <w:rsid w:val="00AA44B0"/>
    <w:rsid w:val="00AA4983"/>
    <w:rsid w:val="00AA4CE9"/>
    <w:rsid w:val="00AA51B2"/>
    <w:rsid w:val="00AA51F2"/>
    <w:rsid w:val="00AA5328"/>
    <w:rsid w:val="00AA5453"/>
    <w:rsid w:val="00AA5818"/>
    <w:rsid w:val="00AA584C"/>
    <w:rsid w:val="00AA5B72"/>
    <w:rsid w:val="00AA6D8B"/>
    <w:rsid w:val="00AA7D1D"/>
    <w:rsid w:val="00AA7E94"/>
    <w:rsid w:val="00AB0575"/>
    <w:rsid w:val="00AB0656"/>
    <w:rsid w:val="00AB0807"/>
    <w:rsid w:val="00AB09F1"/>
    <w:rsid w:val="00AB0A49"/>
    <w:rsid w:val="00AB0B88"/>
    <w:rsid w:val="00AB101D"/>
    <w:rsid w:val="00AB244B"/>
    <w:rsid w:val="00AB2729"/>
    <w:rsid w:val="00AB27BB"/>
    <w:rsid w:val="00AB2FF4"/>
    <w:rsid w:val="00AB367A"/>
    <w:rsid w:val="00AB3DCA"/>
    <w:rsid w:val="00AB3E93"/>
    <w:rsid w:val="00AB4777"/>
    <w:rsid w:val="00AB4F04"/>
    <w:rsid w:val="00AB58A4"/>
    <w:rsid w:val="00AB5E2C"/>
    <w:rsid w:val="00AB65E4"/>
    <w:rsid w:val="00AB6C1F"/>
    <w:rsid w:val="00AB705D"/>
    <w:rsid w:val="00AB722E"/>
    <w:rsid w:val="00AB7601"/>
    <w:rsid w:val="00AB798C"/>
    <w:rsid w:val="00AB799C"/>
    <w:rsid w:val="00AB7CC1"/>
    <w:rsid w:val="00AB7D68"/>
    <w:rsid w:val="00AC03B4"/>
    <w:rsid w:val="00AC043E"/>
    <w:rsid w:val="00AC110B"/>
    <w:rsid w:val="00AC1331"/>
    <w:rsid w:val="00AC1640"/>
    <w:rsid w:val="00AC1665"/>
    <w:rsid w:val="00AC17F4"/>
    <w:rsid w:val="00AC1C0B"/>
    <w:rsid w:val="00AC231C"/>
    <w:rsid w:val="00AC2361"/>
    <w:rsid w:val="00AC25FB"/>
    <w:rsid w:val="00AC2BE7"/>
    <w:rsid w:val="00AC3454"/>
    <w:rsid w:val="00AC4661"/>
    <w:rsid w:val="00AC4BDC"/>
    <w:rsid w:val="00AC4D0E"/>
    <w:rsid w:val="00AC5893"/>
    <w:rsid w:val="00AC5AC5"/>
    <w:rsid w:val="00AC6762"/>
    <w:rsid w:val="00AC68CC"/>
    <w:rsid w:val="00AD0371"/>
    <w:rsid w:val="00AD06CD"/>
    <w:rsid w:val="00AD0A38"/>
    <w:rsid w:val="00AD0D45"/>
    <w:rsid w:val="00AD178C"/>
    <w:rsid w:val="00AD1888"/>
    <w:rsid w:val="00AD1F7F"/>
    <w:rsid w:val="00AD2202"/>
    <w:rsid w:val="00AD2769"/>
    <w:rsid w:val="00AD3183"/>
    <w:rsid w:val="00AD3439"/>
    <w:rsid w:val="00AD3491"/>
    <w:rsid w:val="00AD37F9"/>
    <w:rsid w:val="00AD3923"/>
    <w:rsid w:val="00AD3D5D"/>
    <w:rsid w:val="00AD4387"/>
    <w:rsid w:val="00AD452A"/>
    <w:rsid w:val="00AD470B"/>
    <w:rsid w:val="00AD500C"/>
    <w:rsid w:val="00AD503C"/>
    <w:rsid w:val="00AD548E"/>
    <w:rsid w:val="00AD5A3C"/>
    <w:rsid w:val="00AD61B5"/>
    <w:rsid w:val="00AD61EB"/>
    <w:rsid w:val="00AD625A"/>
    <w:rsid w:val="00AD62CF"/>
    <w:rsid w:val="00AD62E1"/>
    <w:rsid w:val="00AD6A70"/>
    <w:rsid w:val="00AD7287"/>
    <w:rsid w:val="00AD7810"/>
    <w:rsid w:val="00AD784A"/>
    <w:rsid w:val="00AD7BB6"/>
    <w:rsid w:val="00AE0339"/>
    <w:rsid w:val="00AE072B"/>
    <w:rsid w:val="00AE08B9"/>
    <w:rsid w:val="00AE0A14"/>
    <w:rsid w:val="00AE0C7D"/>
    <w:rsid w:val="00AE17DE"/>
    <w:rsid w:val="00AE191A"/>
    <w:rsid w:val="00AE1B0D"/>
    <w:rsid w:val="00AE23C6"/>
    <w:rsid w:val="00AE2AAF"/>
    <w:rsid w:val="00AE2DF1"/>
    <w:rsid w:val="00AE30DC"/>
    <w:rsid w:val="00AE3231"/>
    <w:rsid w:val="00AE3273"/>
    <w:rsid w:val="00AE34C7"/>
    <w:rsid w:val="00AE3724"/>
    <w:rsid w:val="00AE3E05"/>
    <w:rsid w:val="00AE402F"/>
    <w:rsid w:val="00AE4647"/>
    <w:rsid w:val="00AE4C17"/>
    <w:rsid w:val="00AE4E21"/>
    <w:rsid w:val="00AE64BB"/>
    <w:rsid w:val="00AE6F1C"/>
    <w:rsid w:val="00AE6F30"/>
    <w:rsid w:val="00AE7AE0"/>
    <w:rsid w:val="00AE7BF3"/>
    <w:rsid w:val="00AF01E7"/>
    <w:rsid w:val="00AF03E5"/>
    <w:rsid w:val="00AF061F"/>
    <w:rsid w:val="00AF065C"/>
    <w:rsid w:val="00AF0CC4"/>
    <w:rsid w:val="00AF10FF"/>
    <w:rsid w:val="00AF116E"/>
    <w:rsid w:val="00AF1650"/>
    <w:rsid w:val="00AF1BE0"/>
    <w:rsid w:val="00AF2314"/>
    <w:rsid w:val="00AF2650"/>
    <w:rsid w:val="00AF2F42"/>
    <w:rsid w:val="00AF3237"/>
    <w:rsid w:val="00AF36C4"/>
    <w:rsid w:val="00AF36EE"/>
    <w:rsid w:val="00AF36F6"/>
    <w:rsid w:val="00AF39BF"/>
    <w:rsid w:val="00AF3F9D"/>
    <w:rsid w:val="00AF4033"/>
    <w:rsid w:val="00AF4155"/>
    <w:rsid w:val="00AF44B8"/>
    <w:rsid w:val="00AF4520"/>
    <w:rsid w:val="00AF46D1"/>
    <w:rsid w:val="00AF4CFA"/>
    <w:rsid w:val="00AF5029"/>
    <w:rsid w:val="00AF50EC"/>
    <w:rsid w:val="00AF512A"/>
    <w:rsid w:val="00AF526E"/>
    <w:rsid w:val="00AF5A01"/>
    <w:rsid w:val="00AF5B4F"/>
    <w:rsid w:val="00AF5BD2"/>
    <w:rsid w:val="00AF6121"/>
    <w:rsid w:val="00AF6549"/>
    <w:rsid w:val="00AF65F3"/>
    <w:rsid w:val="00AF6620"/>
    <w:rsid w:val="00AF6926"/>
    <w:rsid w:val="00AF72A4"/>
    <w:rsid w:val="00AF78FA"/>
    <w:rsid w:val="00AF7AF3"/>
    <w:rsid w:val="00AF7DB0"/>
    <w:rsid w:val="00B0108C"/>
    <w:rsid w:val="00B01655"/>
    <w:rsid w:val="00B0169D"/>
    <w:rsid w:val="00B02260"/>
    <w:rsid w:val="00B02435"/>
    <w:rsid w:val="00B02A25"/>
    <w:rsid w:val="00B02F38"/>
    <w:rsid w:val="00B0335A"/>
    <w:rsid w:val="00B0401F"/>
    <w:rsid w:val="00B040A2"/>
    <w:rsid w:val="00B06417"/>
    <w:rsid w:val="00B068E3"/>
    <w:rsid w:val="00B069CE"/>
    <w:rsid w:val="00B06A05"/>
    <w:rsid w:val="00B06FCE"/>
    <w:rsid w:val="00B07419"/>
    <w:rsid w:val="00B07D6D"/>
    <w:rsid w:val="00B07DF3"/>
    <w:rsid w:val="00B102E4"/>
    <w:rsid w:val="00B10569"/>
    <w:rsid w:val="00B11414"/>
    <w:rsid w:val="00B11901"/>
    <w:rsid w:val="00B11B33"/>
    <w:rsid w:val="00B11CC5"/>
    <w:rsid w:val="00B11E8A"/>
    <w:rsid w:val="00B12275"/>
    <w:rsid w:val="00B123CF"/>
    <w:rsid w:val="00B124DA"/>
    <w:rsid w:val="00B128BA"/>
    <w:rsid w:val="00B12B00"/>
    <w:rsid w:val="00B12DC5"/>
    <w:rsid w:val="00B13081"/>
    <w:rsid w:val="00B131AB"/>
    <w:rsid w:val="00B1339E"/>
    <w:rsid w:val="00B134CB"/>
    <w:rsid w:val="00B13798"/>
    <w:rsid w:val="00B138B3"/>
    <w:rsid w:val="00B13A70"/>
    <w:rsid w:val="00B13A7F"/>
    <w:rsid w:val="00B13D06"/>
    <w:rsid w:val="00B13D3C"/>
    <w:rsid w:val="00B13D4B"/>
    <w:rsid w:val="00B143D6"/>
    <w:rsid w:val="00B144C7"/>
    <w:rsid w:val="00B14985"/>
    <w:rsid w:val="00B14DEE"/>
    <w:rsid w:val="00B14E15"/>
    <w:rsid w:val="00B150B7"/>
    <w:rsid w:val="00B150CF"/>
    <w:rsid w:val="00B150FE"/>
    <w:rsid w:val="00B152D6"/>
    <w:rsid w:val="00B15EFC"/>
    <w:rsid w:val="00B15FA1"/>
    <w:rsid w:val="00B16828"/>
    <w:rsid w:val="00B16CCE"/>
    <w:rsid w:val="00B16DE0"/>
    <w:rsid w:val="00B175BA"/>
    <w:rsid w:val="00B1775B"/>
    <w:rsid w:val="00B17773"/>
    <w:rsid w:val="00B17BAC"/>
    <w:rsid w:val="00B17E3D"/>
    <w:rsid w:val="00B2039C"/>
    <w:rsid w:val="00B20401"/>
    <w:rsid w:val="00B2081D"/>
    <w:rsid w:val="00B2083E"/>
    <w:rsid w:val="00B20A6E"/>
    <w:rsid w:val="00B20C28"/>
    <w:rsid w:val="00B20D32"/>
    <w:rsid w:val="00B215DB"/>
    <w:rsid w:val="00B21796"/>
    <w:rsid w:val="00B2316E"/>
    <w:rsid w:val="00B2331C"/>
    <w:rsid w:val="00B2409F"/>
    <w:rsid w:val="00B240C3"/>
    <w:rsid w:val="00B2448C"/>
    <w:rsid w:val="00B244F7"/>
    <w:rsid w:val="00B2526A"/>
    <w:rsid w:val="00B258E2"/>
    <w:rsid w:val="00B25BA3"/>
    <w:rsid w:val="00B26161"/>
    <w:rsid w:val="00B268BE"/>
    <w:rsid w:val="00B26EB2"/>
    <w:rsid w:val="00B27079"/>
    <w:rsid w:val="00B271E4"/>
    <w:rsid w:val="00B271F3"/>
    <w:rsid w:val="00B27B32"/>
    <w:rsid w:val="00B27CBD"/>
    <w:rsid w:val="00B3039D"/>
    <w:rsid w:val="00B3049C"/>
    <w:rsid w:val="00B3070C"/>
    <w:rsid w:val="00B30A5C"/>
    <w:rsid w:val="00B310AD"/>
    <w:rsid w:val="00B31636"/>
    <w:rsid w:val="00B322D8"/>
    <w:rsid w:val="00B3276D"/>
    <w:rsid w:val="00B32C77"/>
    <w:rsid w:val="00B32ECF"/>
    <w:rsid w:val="00B338D2"/>
    <w:rsid w:val="00B342FB"/>
    <w:rsid w:val="00B34787"/>
    <w:rsid w:val="00B34948"/>
    <w:rsid w:val="00B34E0A"/>
    <w:rsid w:val="00B3592F"/>
    <w:rsid w:val="00B35B93"/>
    <w:rsid w:val="00B35DCF"/>
    <w:rsid w:val="00B35E91"/>
    <w:rsid w:val="00B35EF8"/>
    <w:rsid w:val="00B3645C"/>
    <w:rsid w:val="00B364F9"/>
    <w:rsid w:val="00B36F1D"/>
    <w:rsid w:val="00B37042"/>
    <w:rsid w:val="00B37B50"/>
    <w:rsid w:val="00B37C39"/>
    <w:rsid w:val="00B37CD3"/>
    <w:rsid w:val="00B37D30"/>
    <w:rsid w:val="00B37E66"/>
    <w:rsid w:val="00B40069"/>
    <w:rsid w:val="00B4008D"/>
    <w:rsid w:val="00B402C6"/>
    <w:rsid w:val="00B40367"/>
    <w:rsid w:val="00B4052A"/>
    <w:rsid w:val="00B405BB"/>
    <w:rsid w:val="00B40635"/>
    <w:rsid w:val="00B40B7A"/>
    <w:rsid w:val="00B40EA4"/>
    <w:rsid w:val="00B41428"/>
    <w:rsid w:val="00B423A9"/>
    <w:rsid w:val="00B426BB"/>
    <w:rsid w:val="00B432CC"/>
    <w:rsid w:val="00B433FB"/>
    <w:rsid w:val="00B4361F"/>
    <w:rsid w:val="00B43C78"/>
    <w:rsid w:val="00B43CAB"/>
    <w:rsid w:val="00B43CE2"/>
    <w:rsid w:val="00B43E10"/>
    <w:rsid w:val="00B444BF"/>
    <w:rsid w:val="00B44792"/>
    <w:rsid w:val="00B44830"/>
    <w:rsid w:val="00B455A9"/>
    <w:rsid w:val="00B457B9"/>
    <w:rsid w:val="00B45B7E"/>
    <w:rsid w:val="00B45C71"/>
    <w:rsid w:val="00B45E1C"/>
    <w:rsid w:val="00B45ECF"/>
    <w:rsid w:val="00B460AF"/>
    <w:rsid w:val="00B4617B"/>
    <w:rsid w:val="00B46779"/>
    <w:rsid w:val="00B46B6A"/>
    <w:rsid w:val="00B47121"/>
    <w:rsid w:val="00B47DA2"/>
    <w:rsid w:val="00B47E73"/>
    <w:rsid w:val="00B50A79"/>
    <w:rsid w:val="00B50E02"/>
    <w:rsid w:val="00B51238"/>
    <w:rsid w:val="00B5152C"/>
    <w:rsid w:val="00B51653"/>
    <w:rsid w:val="00B52AAC"/>
    <w:rsid w:val="00B53346"/>
    <w:rsid w:val="00B53B88"/>
    <w:rsid w:val="00B53BF4"/>
    <w:rsid w:val="00B54295"/>
    <w:rsid w:val="00B547E6"/>
    <w:rsid w:val="00B54F13"/>
    <w:rsid w:val="00B551A1"/>
    <w:rsid w:val="00B551E3"/>
    <w:rsid w:val="00B55261"/>
    <w:rsid w:val="00B554EC"/>
    <w:rsid w:val="00B558DC"/>
    <w:rsid w:val="00B565B9"/>
    <w:rsid w:val="00B56B3A"/>
    <w:rsid w:val="00B56D46"/>
    <w:rsid w:val="00B56D65"/>
    <w:rsid w:val="00B572D2"/>
    <w:rsid w:val="00B575D0"/>
    <w:rsid w:val="00B602B9"/>
    <w:rsid w:val="00B605C9"/>
    <w:rsid w:val="00B60819"/>
    <w:rsid w:val="00B60871"/>
    <w:rsid w:val="00B60AC8"/>
    <w:rsid w:val="00B60EBC"/>
    <w:rsid w:val="00B6108D"/>
    <w:rsid w:val="00B61365"/>
    <w:rsid w:val="00B6170F"/>
    <w:rsid w:val="00B6197F"/>
    <w:rsid w:val="00B61BC0"/>
    <w:rsid w:val="00B61E79"/>
    <w:rsid w:val="00B61F08"/>
    <w:rsid w:val="00B62A88"/>
    <w:rsid w:val="00B62FEC"/>
    <w:rsid w:val="00B6329A"/>
    <w:rsid w:val="00B634BF"/>
    <w:rsid w:val="00B6369F"/>
    <w:rsid w:val="00B63700"/>
    <w:rsid w:val="00B63777"/>
    <w:rsid w:val="00B63BB0"/>
    <w:rsid w:val="00B63C21"/>
    <w:rsid w:val="00B63E26"/>
    <w:rsid w:val="00B63E79"/>
    <w:rsid w:val="00B643CA"/>
    <w:rsid w:val="00B64A46"/>
    <w:rsid w:val="00B64BCF"/>
    <w:rsid w:val="00B654CE"/>
    <w:rsid w:val="00B657AC"/>
    <w:rsid w:val="00B65BDB"/>
    <w:rsid w:val="00B65EEE"/>
    <w:rsid w:val="00B664B4"/>
    <w:rsid w:val="00B66623"/>
    <w:rsid w:val="00B66642"/>
    <w:rsid w:val="00B66C1F"/>
    <w:rsid w:val="00B66DC8"/>
    <w:rsid w:val="00B672F1"/>
    <w:rsid w:val="00B67327"/>
    <w:rsid w:val="00B67336"/>
    <w:rsid w:val="00B70352"/>
    <w:rsid w:val="00B704C4"/>
    <w:rsid w:val="00B70525"/>
    <w:rsid w:val="00B70612"/>
    <w:rsid w:val="00B710AF"/>
    <w:rsid w:val="00B711AB"/>
    <w:rsid w:val="00B71231"/>
    <w:rsid w:val="00B72602"/>
    <w:rsid w:val="00B7288C"/>
    <w:rsid w:val="00B72FC2"/>
    <w:rsid w:val="00B732B6"/>
    <w:rsid w:val="00B73452"/>
    <w:rsid w:val="00B73795"/>
    <w:rsid w:val="00B73CE5"/>
    <w:rsid w:val="00B743D8"/>
    <w:rsid w:val="00B7454C"/>
    <w:rsid w:val="00B7522A"/>
    <w:rsid w:val="00B7526A"/>
    <w:rsid w:val="00B754EC"/>
    <w:rsid w:val="00B755ED"/>
    <w:rsid w:val="00B7569D"/>
    <w:rsid w:val="00B75FA9"/>
    <w:rsid w:val="00B7665E"/>
    <w:rsid w:val="00B76824"/>
    <w:rsid w:val="00B7712F"/>
    <w:rsid w:val="00B7782C"/>
    <w:rsid w:val="00B779AE"/>
    <w:rsid w:val="00B8000D"/>
    <w:rsid w:val="00B806D9"/>
    <w:rsid w:val="00B80722"/>
    <w:rsid w:val="00B80C03"/>
    <w:rsid w:val="00B81840"/>
    <w:rsid w:val="00B81899"/>
    <w:rsid w:val="00B81CB0"/>
    <w:rsid w:val="00B81D6A"/>
    <w:rsid w:val="00B82450"/>
    <w:rsid w:val="00B82511"/>
    <w:rsid w:val="00B82C63"/>
    <w:rsid w:val="00B834EB"/>
    <w:rsid w:val="00B835F1"/>
    <w:rsid w:val="00B83C0A"/>
    <w:rsid w:val="00B8430F"/>
    <w:rsid w:val="00B84449"/>
    <w:rsid w:val="00B84697"/>
    <w:rsid w:val="00B84A12"/>
    <w:rsid w:val="00B84E3C"/>
    <w:rsid w:val="00B85051"/>
    <w:rsid w:val="00B85691"/>
    <w:rsid w:val="00B85BB5"/>
    <w:rsid w:val="00B85BCC"/>
    <w:rsid w:val="00B85C36"/>
    <w:rsid w:val="00B85CCC"/>
    <w:rsid w:val="00B85E2E"/>
    <w:rsid w:val="00B86291"/>
    <w:rsid w:val="00B862BF"/>
    <w:rsid w:val="00B86399"/>
    <w:rsid w:val="00B8716A"/>
    <w:rsid w:val="00B87985"/>
    <w:rsid w:val="00B879A7"/>
    <w:rsid w:val="00B87AD2"/>
    <w:rsid w:val="00B87CA6"/>
    <w:rsid w:val="00B904B6"/>
    <w:rsid w:val="00B90802"/>
    <w:rsid w:val="00B90A96"/>
    <w:rsid w:val="00B90B16"/>
    <w:rsid w:val="00B91574"/>
    <w:rsid w:val="00B9166D"/>
    <w:rsid w:val="00B9215F"/>
    <w:rsid w:val="00B92346"/>
    <w:rsid w:val="00B92431"/>
    <w:rsid w:val="00B92F41"/>
    <w:rsid w:val="00B93267"/>
    <w:rsid w:val="00B932AF"/>
    <w:rsid w:val="00B938F2"/>
    <w:rsid w:val="00B93AE9"/>
    <w:rsid w:val="00B93E51"/>
    <w:rsid w:val="00B93FC2"/>
    <w:rsid w:val="00B943B1"/>
    <w:rsid w:val="00B943DA"/>
    <w:rsid w:val="00B94887"/>
    <w:rsid w:val="00B94CE9"/>
    <w:rsid w:val="00B951B5"/>
    <w:rsid w:val="00B9537C"/>
    <w:rsid w:val="00B9591D"/>
    <w:rsid w:val="00B95E39"/>
    <w:rsid w:val="00B96053"/>
    <w:rsid w:val="00B9648C"/>
    <w:rsid w:val="00B96571"/>
    <w:rsid w:val="00B966E0"/>
    <w:rsid w:val="00B967E2"/>
    <w:rsid w:val="00B96968"/>
    <w:rsid w:val="00B96A3E"/>
    <w:rsid w:val="00B970A3"/>
    <w:rsid w:val="00B970AC"/>
    <w:rsid w:val="00B97141"/>
    <w:rsid w:val="00B977BC"/>
    <w:rsid w:val="00B97959"/>
    <w:rsid w:val="00B97C97"/>
    <w:rsid w:val="00B97D59"/>
    <w:rsid w:val="00BA0039"/>
    <w:rsid w:val="00BA0195"/>
    <w:rsid w:val="00BA041B"/>
    <w:rsid w:val="00BA0720"/>
    <w:rsid w:val="00BA07C1"/>
    <w:rsid w:val="00BA0848"/>
    <w:rsid w:val="00BA09EE"/>
    <w:rsid w:val="00BA14BB"/>
    <w:rsid w:val="00BA15A4"/>
    <w:rsid w:val="00BA164D"/>
    <w:rsid w:val="00BA172C"/>
    <w:rsid w:val="00BA1AD2"/>
    <w:rsid w:val="00BA1B22"/>
    <w:rsid w:val="00BA1B57"/>
    <w:rsid w:val="00BA24A1"/>
    <w:rsid w:val="00BA2523"/>
    <w:rsid w:val="00BA2B4F"/>
    <w:rsid w:val="00BA3074"/>
    <w:rsid w:val="00BA36DD"/>
    <w:rsid w:val="00BA375C"/>
    <w:rsid w:val="00BA3F00"/>
    <w:rsid w:val="00BA48AD"/>
    <w:rsid w:val="00BA4F42"/>
    <w:rsid w:val="00BA50EA"/>
    <w:rsid w:val="00BA623E"/>
    <w:rsid w:val="00BA6253"/>
    <w:rsid w:val="00BA6267"/>
    <w:rsid w:val="00BA667A"/>
    <w:rsid w:val="00BA6B7D"/>
    <w:rsid w:val="00BA71E8"/>
    <w:rsid w:val="00BA73BB"/>
    <w:rsid w:val="00BA73DC"/>
    <w:rsid w:val="00BA7A87"/>
    <w:rsid w:val="00BA7BD0"/>
    <w:rsid w:val="00BA7F03"/>
    <w:rsid w:val="00BB05CF"/>
    <w:rsid w:val="00BB0E51"/>
    <w:rsid w:val="00BB0E99"/>
    <w:rsid w:val="00BB10AA"/>
    <w:rsid w:val="00BB1540"/>
    <w:rsid w:val="00BB1A71"/>
    <w:rsid w:val="00BB1B40"/>
    <w:rsid w:val="00BB1C37"/>
    <w:rsid w:val="00BB2140"/>
    <w:rsid w:val="00BB2ECE"/>
    <w:rsid w:val="00BB32FB"/>
    <w:rsid w:val="00BB347D"/>
    <w:rsid w:val="00BB3612"/>
    <w:rsid w:val="00BB394B"/>
    <w:rsid w:val="00BB3A29"/>
    <w:rsid w:val="00BB41F6"/>
    <w:rsid w:val="00BB424C"/>
    <w:rsid w:val="00BB42A4"/>
    <w:rsid w:val="00BB477A"/>
    <w:rsid w:val="00BB4C00"/>
    <w:rsid w:val="00BB4E55"/>
    <w:rsid w:val="00BB507C"/>
    <w:rsid w:val="00BB5272"/>
    <w:rsid w:val="00BB52AE"/>
    <w:rsid w:val="00BB5510"/>
    <w:rsid w:val="00BB5695"/>
    <w:rsid w:val="00BB5CFD"/>
    <w:rsid w:val="00BB5DA6"/>
    <w:rsid w:val="00BB5DEF"/>
    <w:rsid w:val="00BB5F97"/>
    <w:rsid w:val="00BB6D5E"/>
    <w:rsid w:val="00BB6E40"/>
    <w:rsid w:val="00BB72F6"/>
    <w:rsid w:val="00BB73CF"/>
    <w:rsid w:val="00BB774F"/>
    <w:rsid w:val="00BB78BA"/>
    <w:rsid w:val="00BB7C54"/>
    <w:rsid w:val="00BC17B8"/>
    <w:rsid w:val="00BC183A"/>
    <w:rsid w:val="00BC1977"/>
    <w:rsid w:val="00BC19A7"/>
    <w:rsid w:val="00BC1BC0"/>
    <w:rsid w:val="00BC1D68"/>
    <w:rsid w:val="00BC1F05"/>
    <w:rsid w:val="00BC20BA"/>
    <w:rsid w:val="00BC2714"/>
    <w:rsid w:val="00BC29DB"/>
    <w:rsid w:val="00BC2BBB"/>
    <w:rsid w:val="00BC2C01"/>
    <w:rsid w:val="00BC35B9"/>
    <w:rsid w:val="00BC3669"/>
    <w:rsid w:val="00BC3A73"/>
    <w:rsid w:val="00BC46BE"/>
    <w:rsid w:val="00BC4FA2"/>
    <w:rsid w:val="00BC509A"/>
    <w:rsid w:val="00BC53E6"/>
    <w:rsid w:val="00BC58B5"/>
    <w:rsid w:val="00BC5DCA"/>
    <w:rsid w:val="00BC5F4B"/>
    <w:rsid w:val="00BC5FC6"/>
    <w:rsid w:val="00BC65CF"/>
    <w:rsid w:val="00BC6A1B"/>
    <w:rsid w:val="00BC6E10"/>
    <w:rsid w:val="00BC6FE4"/>
    <w:rsid w:val="00BC7CC9"/>
    <w:rsid w:val="00BC7D63"/>
    <w:rsid w:val="00BC7F47"/>
    <w:rsid w:val="00BD0EAA"/>
    <w:rsid w:val="00BD179F"/>
    <w:rsid w:val="00BD1C6F"/>
    <w:rsid w:val="00BD1CD8"/>
    <w:rsid w:val="00BD1FD8"/>
    <w:rsid w:val="00BD1FFD"/>
    <w:rsid w:val="00BD2103"/>
    <w:rsid w:val="00BD2127"/>
    <w:rsid w:val="00BD214E"/>
    <w:rsid w:val="00BD2C27"/>
    <w:rsid w:val="00BD2E9C"/>
    <w:rsid w:val="00BD36B3"/>
    <w:rsid w:val="00BD3A8F"/>
    <w:rsid w:val="00BD3B91"/>
    <w:rsid w:val="00BD3CBB"/>
    <w:rsid w:val="00BD3D92"/>
    <w:rsid w:val="00BD3F6E"/>
    <w:rsid w:val="00BD4123"/>
    <w:rsid w:val="00BD4172"/>
    <w:rsid w:val="00BD4369"/>
    <w:rsid w:val="00BD4DE2"/>
    <w:rsid w:val="00BD52F2"/>
    <w:rsid w:val="00BD5A95"/>
    <w:rsid w:val="00BD6F55"/>
    <w:rsid w:val="00BD7685"/>
    <w:rsid w:val="00BD7DE7"/>
    <w:rsid w:val="00BD7F8C"/>
    <w:rsid w:val="00BE0950"/>
    <w:rsid w:val="00BE0AEB"/>
    <w:rsid w:val="00BE1599"/>
    <w:rsid w:val="00BE1700"/>
    <w:rsid w:val="00BE172D"/>
    <w:rsid w:val="00BE19C1"/>
    <w:rsid w:val="00BE1A2D"/>
    <w:rsid w:val="00BE1A82"/>
    <w:rsid w:val="00BE1BF9"/>
    <w:rsid w:val="00BE1E4E"/>
    <w:rsid w:val="00BE20E6"/>
    <w:rsid w:val="00BE211B"/>
    <w:rsid w:val="00BE2336"/>
    <w:rsid w:val="00BE25C9"/>
    <w:rsid w:val="00BE2BE1"/>
    <w:rsid w:val="00BE2D4D"/>
    <w:rsid w:val="00BE3233"/>
    <w:rsid w:val="00BE39E3"/>
    <w:rsid w:val="00BE3F81"/>
    <w:rsid w:val="00BE4244"/>
    <w:rsid w:val="00BE474A"/>
    <w:rsid w:val="00BE4B65"/>
    <w:rsid w:val="00BE4DAA"/>
    <w:rsid w:val="00BE4E47"/>
    <w:rsid w:val="00BE4E94"/>
    <w:rsid w:val="00BE5036"/>
    <w:rsid w:val="00BE533C"/>
    <w:rsid w:val="00BE53C3"/>
    <w:rsid w:val="00BE5517"/>
    <w:rsid w:val="00BE569E"/>
    <w:rsid w:val="00BE581A"/>
    <w:rsid w:val="00BE58B4"/>
    <w:rsid w:val="00BE5D0B"/>
    <w:rsid w:val="00BE603E"/>
    <w:rsid w:val="00BE65B1"/>
    <w:rsid w:val="00BE6A91"/>
    <w:rsid w:val="00BE6D09"/>
    <w:rsid w:val="00BE6DAA"/>
    <w:rsid w:val="00BE71DA"/>
    <w:rsid w:val="00BE7BA1"/>
    <w:rsid w:val="00BF00D1"/>
    <w:rsid w:val="00BF046C"/>
    <w:rsid w:val="00BF06C0"/>
    <w:rsid w:val="00BF09C8"/>
    <w:rsid w:val="00BF0B7C"/>
    <w:rsid w:val="00BF0BFC"/>
    <w:rsid w:val="00BF0EC6"/>
    <w:rsid w:val="00BF1375"/>
    <w:rsid w:val="00BF149D"/>
    <w:rsid w:val="00BF17BC"/>
    <w:rsid w:val="00BF1C18"/>
    <w:rsid w:val="00BF1DED"/>
    <w:rsid w:val="00BF2FF6"/>
    <w:rsid w:val="00BF2FF7"/>
    <w:rsid w:val="00BF34E1"/>
    <w:rsid w:val="00BF3561"/>
    <w:rsid w:val="00BF3FFB"/>
    <w:rsid w:val="00BF41E2"/>
    <w:rsid w:val="00BF425F"/>
    <w:rsid w:val="00BF4720"/>
    <w:rsid w:val="00BF4938"/>
    <w:rsid w:val="00BF4AAD"/>
    <w:rsid w:val="00BF4C2F"/>
    <w:rsid w:val="00BF4D6E"/>
    <w:rsid w:val="00BF4EEB"/>
    <w:rsid w:val="00BF4F5B"/>
    <w:rsid w:val="00BF5093"/>
    <w:rsid w:val="00BF5344"/>
    <w:rsid w:val="00BF53AE"/>
    <w:rsid w:val="00BF547A"/>
    <w:rsid w:val="00BF54D7"/>
    <w:rsid w:val="00BF5980"/>
    <w:rsid w:val="00BF60B7"/>
    <w:rsid w:val="00BF61A0"/>
    <w:rsid w:val="00BF62E5"/>
    <w:rsid w:val="00BF6C6B"/>
    <w:rsid w:val="00BF6EC6"/>
    <w:rsid w:val="00BF7779"/>
    <w:rsid w:val="00BF787F"/>
    <w:rsid w:val="00BF7A6B"/>
    <w:rsid w:val="00C0029F"/>
    <w:rsid w:val="00C009F4"/>
    <w:rsid w:val="00C00A07"/>
    <w:rsid w:val="00C00E52"/>
    <w:rsid w:val="00C011A2"/>
    <w:rsid w:val="00C015AF"/>
    <w:rsid w:val="00C01AD4"/>
    <w:rsid w:val="00C02E39"/>
    <w:rsid w:val="00C03656"/>
    <w:rsid w:val="00C03824"/>
    <w:rsid w:val="00C041AE"/>
    <w:rsid w:val="00C046EA"/>
    <w:rsid w:val="00C04E75"/>
    <w:rsid w:val="00C0532F"/>
    <w:rsid w:val="00C05782"/>
    <w:rsid w:val="00C067F5"/>
    <w:rsid w:val="00C06B2F"/>
    <w:rsid w:val="00C073B0"/>
    <w:rsid w:val="00C07700"/>
    <w:rsid w:val="00C07CC6"/>
    <w:rsid w:val="00C07F57"/>
    <w:rsid w:val="00C100BE"/>
    <w:rsid w:val="00C10303"/>
    <w:rsid w:val="00C1095D"/>
    <w:rsid w:val="00C10D6B"/>
    <w:rsid w:val="00C110C4"/>
    <w:rsid w:val="00C112E4"/>
    <w:rsid w:val="00C11DBA"/>
    <w:rsid w:val="00C11E20"/>
    <w:rsid w:val="00C11F18"/>
    <w:rsid w:val="00C1239F"/>
    <w:rsid w:val="00C126CA"/>
    <w:rsid w:val="00C12C4D"/>
    <w:rsid w:val="00C13063"/>
    <w:rsid w:val="00C13A1F"/>
    <w:rsid w:val="00C13AFC"/>
    <w:rsid w:val="00C13B32"/>
    <w:rsid w:val="00C141D6"/>
    <w:rsid w:val="00C14387"/>
    <w:rsid w:val="00C146E3"/>
    <w:rsid w:val="00C14BD1"/>
    <w:rsid w:val="00C14E69"/>
    <w:rsid w:val="00C158C6"/>
    <w:rsid w:val="00C15B88"/>
    <w:rsid w:val="00C16310"/>
    <w:rsid w:val="00C16BDB"/>
    <w:rsid w:val="00C16E10"/>
    <w:rsid w:val="00C170BC"/>
    <w:rsid w:val="00C17197"/>
    <w:rsid w:val="00C17463"/>
    <w:rsid w:val="00C17567"/>
    <w:rsid w:val="00C17726"/>
    <w:rsid w:val="00C17982"/>
    <w:rsid w:val="00C17BEA"/>
    <w:rsid w:val="00C20005"/>
    <w:rsid w:val="00C2103A"/>
    <w:rsid w:val="00C21275"/>
    <w:rsid w:val="00C21923"/>
    <w:rsid w:val="00C21A4D"/>
    <w:rsid w:val="00C21AB1"/>
    <w:rsid w:val="00C21B13"/>
    <w:rsid w:val="00C21CA8"/>
    <w:rsid w:val="00C21E69"/>
    <w:rsid w:val="00C21FE0"/>
    <w:rsid w:val="00C223EC"/>
    <w:rsid w:val="00C22621"/>
    <w:rsid w:val="00C22AA8"/>
    <w:rsid w:val="00C22B61"/>
    <w:rsid w:val="00C22CD4"/>
    <w:rsid w:val="00C23103"/>
    <w:rsid w:val="00C23736"/>
    <w:rsid w:val="00C2373B"/>
    <w:rsid w:val="00C239B3"/>
    <w:rsid w:val="00C23FC4"/>
    <w:rsid w:val="00C252A0"/>
    <w:rsid w:val="00C25428"/>
    <w:rsid w:val="00C2569E"/>
    <w:rsid w:val="00C25CA1"/>
    <w:rsid w:val="00C25DE5"/>
    <w:rsid w:val="00C25EC1"/>
    <w:rsid w:val="00C25FD8"/>
    <w:rsid w:val="00C26F68"/>
    <w:rsid w:val="00C26F92"/>
    <w:rsid w:val="00C2738A"/>
    <w:rsid w:val="00C2776C"/>
    <w:rsid w:val="00C2796E"/>
    <w:rsid w:val="00C27B72"/>
    <w:rsid w:val="00C27CB3"/>
    <w:rsid w:val="00C27F15"/>
    <w:rsid w:val="00C30607"/>
    <w:rsid w:val="00C306BA"/>
    <w:rsid w:val="00C3074C"/>
    <w:rsid w:val="00C30754"/>
    <w:rsid w:val="00C30908"/>
    <w:rsid w:val="00C309CC"/>
    <w:rsid w:val="00C30CB4"/>
    <w:rsid w:val="00C3216F"/>
    <w:rsid w:val="00C32810"/>
    <w:rsid w:val="00C32D10"/>
    <w:rsid w:val="00C32F14"/>
    <w:rsid w:val="00C331AC"/>
    <w:rsid w:val="00C338B1"/>
    <w:rsid w:val="00C342FE"/>
    <w:rsid w:val="00C34331"/>
    <w:rsid w:val="00C34C26"/>
    <w:rsid w:val="00C34D77"/>
    <w:rsid w:val="00C357C2"/>
    <w:rsid w:val="00C35AB0"/>
    <w:rsid w:val="00C35C78"/>
    <w:rsid w:val="00C35D5C"/>
    <w:rsid w:val="00C3665E"/>
    <w:rsid w:val="00C3668F"/>
    <w:rsid w:val="00C36E67"/>
    <w:rsid w:val="00C3742D"/>
    <w:rsid w:val="00C37449"/>
    <w:rsid w:val="00C37609"/>
    <w:rsid w:val="00C37893"/>
    <w:rsid w:val="00C40B83"/>
    <w:rsid w:val="00C40FD5"/>
    <w:rsid w:val="00C4126F"/>
    <w:rsid w:val="00C41334"/>
    <w:rsid w:val="00C416BB"/>
    <w:rsid w:val="00C41D93"/>
    <w:rsid w:val="00C423A8"/>
    <w:rsid w:val="00C427A5"/>
    <w:rsid w:val="00C42E07"/>
    <w:rsid w:val="00C432D2"/>
    <w:rsid w:val="00C435E4"/>
    <w:rsid w:val="00C4366F"/>
    <w:rsid w:val="00C437F5"/>
    <w:rsid w:val="00C43BD6"/>
    <w:rsid w:val="00C43C3E"/>
    <w:rsid w:val="00C4403F"/>
    <w:rsid w:val="00C443DA"/>
    <w:rsid w:val="00C4541C"/>
    <w:rsid w:val="00C45556"/>
    <w:rsid w:val="00C45827"/>
    <w:rsid w:val="00C459F9"/>
    <w:rsid w:val="00C45CD5"/>
    <w:rsid w:val="00C46038"/>
    <w:rsid w:val="00C46432"/>
    <w:rsid w:val="00C46C87"/>
    <w:rsid w:val="00C474EA"/>
    <w:rsid w:val="00C47584"/>
    <w:rsid w:val="00C479F2"/>
    <w:rsid w:val="00C47A4A"/>
    <w:rsid w:val="00C47E08"/>
    <w:rsid w:val="00C50104"/>
    <w:rsid w:val="00C50AEE"/>
    <w:rsid w:val="00C510FC"/>
    <w:rsid w:val="00C514E6"/>
    <w:rsid w:val="00C5234C"/>
    <w:rsid w:val="00C524B1"/>
    <w:rsid w:val="00C524C3"/>
    <w:rsid w:val="00C52B18"/>
    <w:rsid w:val="00C52B6C"/>
    <w:rsid w:val="00C52C8A"/>
    <w:rsid w:val="00C52F2A"/>
    <w:rsid w:val="00C52F3F"/>
    <w:rsid w:val="00C533E3"/>
    <w:rsid w:val="00C53C2C"/>
    <w:rsid w:val="00C54717"/>
    <w:rsid w:val="00C54A64"/>
    <w:rsid w:val="00C54C3C"/>
    <w:rsid w:val="00C55514"/>
    <w:rsid w:val="00C56072"/>
    <w:rsid w:val="00C56536"/>
    <w:rsid w:val="00C56EC2"/>
    <w:rsid w:val="00C6022E"/>
    <w:rsid w:val="00C60A32"/>
    <w:rsid w:val="00C60AC3"/>
    <w:rsid w:val="00C60BB9"/>
    <w:rsid w:val="00C60BDF"/>
    <w:rsid w:val="00C61535"/>
    <w:rsid w:val="00C61832"/>
    <w:rsid w:val="00C61B26"/>
    <w:rsid w:val="00C61E03"/>
    <w:rsid w:val="00C61F4C"/>
    <w:rsid w:val="00C624F3"/>
    <w:rsid w:val="00C626B1"/>
    <w:rsid w:val="00C628BA"/>
    <w:rsid w:val="00C62DBF"/>
    <w:rsid w:val="00C63545"/>
    <w:rsid w:val="00C63575"/>
    <w:rsid w:val="00C6437E"/>
    <w:rsid w:val="00C64FAE"/>
    <w:rsid w:val="00C66112"/>
    <w:rsid w:val="00C661A7"/>
    <w:rsid w:val="00C66278"/>
    <w:rsid w:val="00C66334"/>
    <w:rsid w:val="00C6662A"/>
    <w:rsid w:val="00C6683D"/>
    <w:rsid w:val="00C66ED2"/>
    <w:rsid w:val="00C67557"/>
    <w:rsid w:val="00C67935"/>
    <w:rsid w:val="00C67984"/>
    <w:rsid w:val="00C67D64"/>
    <w:rsid w:val="00C70C58"/>
    <w:rsid w:val="00C70CF9"/>
    <w:rsid w:val="00C70F90"/>
    <w:rsid w:val="00C71AEE"/>
    <w:rsid w:val="00C71F75"/>
    <w:rsid w:val="00C723E6"/>
    <w:rsid w:val="00C7285C"/>
    <w:rsid w:val="00C72D97"/>
    <w:rsid w:val="00C734FF"/>
    <w:rsid w:val="00C737AE"/>
    <w:rsid w:val="00C73B1C"/>
    <w:rsid w:val="00C73B5F"/>
    <w:rsid w:val="00C73E2F"/>
    <w:rsid w:val="00C7405F"/>
    <w:rsid w:val="00C744F9"/>
    <w:rsid w:val="00C7471E"/>
    <w:rsid w:val="00C74B79"/>
    <w:rsid w:val="00C74E59"/>
    <w:rsid w:val="00C759B1"/>
    <w:rsid w:val="00C759B7"/>
    <w:rsid w:val="00C75A3E"/>
    <w:rsid w:val="00C75B63"/>
    <w:rsid w:val="00C75EB6"/>
    <w:rsid w:val="00C7627D"/>
    <w:rsid w:val="00C7662E"/>
    <w:rsid w:val="00C76782"/>
    <w:rsid w:val="00C7694E"/>
    <w:rsid w:val="00C76AFD"/>
    <w:rsid w:val="00C76CD7"/>
    <w:rsid w:val="00C7705A"/>
    <w:rsid w:val="00C771D0"/>
    <w:rsid w:val="00C776F9"/>
    <w:rsid w:val="00C77BE0"/>
    <w:rsid w:val="00C80021"/>
    <w:rsid w:val="00C80457"/>
    <w:rsid w:val="00C807D7"/>
    <w:rsid w:val="00C80AC7"/>
    <w:rsid w:val="00C80C25"/>
    <w:rsid w:val="00C810AB"/>
    <w:rsid w:val="00C8111C"/>
    <w:rsid w:val="00C81184"/>
    <w:rsid w:val="00C819E6"/>
    <w:rsid w:val="00C82069"/>
    <w:rsid w:val="00C820FB"/>
    <w:rsid w:val="00C8270D"/>
    <w:rsid w:val="00C827CE"/>
    <w:rsid w:val="00C82976"/>
    <w:rsid w:val="00C82FE1"/>
    <w:rsid w:val="00C83618"/>
    <w:rsid w:val="00C83788"/>
    <w:rsid w:val="00C839E5"/>
    <w:rsid w:val="00C83F3E"/>
    <w:rsid w:val="00C840B0"/>
    <w:rsid w:val="00C8473D"/>
    <w:rsid w:val="00C8483F"/>
    <w:rsid w:val="00C848A8"/>
    <w:rsid w:val="00C84B2A"/>
    <w:rsid w:val="00C85365"/>
    <w:rsid w:val="00C856CF"/>
    <w:rsid w:val="00C85978"/>
    <w:rsid w:val="00C861DE"/>
    <w:rsid w:val="00C86395"/>
    <w:rsid w:val="00C871B5"/>
    <w:rsid w:val="00C871C4"/>
    <w:rsid w:val="00C87640"/>
    <w:rsid w:val="00C877CF"/>
    <w:rsid w:val="00C87E44"/>
    <w:rsid w:val="00C901FD"/>
    <w:rsid w:val="00C905F2"/>
    <w:rsid w:val="00C9062F"/>
    <w:rsid w:val="00C90669"/>
    <w:rsid w:val="00C90922"/>
    <w:rsid w:val="00C90C3F"/>
    <w:rsid w:val="00C90C93"/>
    <w:rsid w:val="00C914DB"/>
    <w:rsid w:val="00C91654"/>
    <w:rsid w:val="00C92584"/>
    <w:rsid w:val="00C9290D"/>
    <w:rsid w:val="00C9306A"/>
    <w:rsid w:val="00C9371A"/>
    <w:rsid w:val="00C939B5"/>
    <w:rsid w:val="00C93B42"/>
    <w:rsid w:val="00C93BBA"/>
    <w:rsid w:val="00C93BEB"/>
    <w:rsid w:val="00C942CE"/>
    <w:rsid w:val="00C945E7"/>
    <w:rsid w:val="00C94609"/>
    <w:rsid w:val="00C94C89"/>
    <w:rsid w:val="00C95624"/>
    <w:rsid w:val="00C9598A"/>
    <w:rsid w:val="00C95A49"/>
    <w:rsid w:val="00C95BD6"/>
    <w:rsid w:val="00C95EC2"/>
    <w:rsid w:val="00C96437"/>
    <w:rsid w:val="00C96DA8"/>
    <w:rsid w:val="00C978BA"/>
    <w:rsid w:val="00C97CC0"/>
    <w:rsid w:val="00CA00D9"/>
    <w:rsid w:val="00CA119E"/>
    <w:rsid w:val="00CA11A3"/>
    <w:rsid w:val="00CA1781"/>
    <w:rsid w:val="00CA19C9"/>
    <w:rsid w:val="00CA1A1A"/>
    <w:rsid w:val="00CA1CE8"/>
    <w:rsid w:val="00CA1D1F"/>
    <w:rsid w:val="00CA2179"/>
    <w:rsid w:val="00CA21B0"/>
    <w:rsid w:val="00CA2C98"/>
    <w:rsid w:val="00CA321F"/>
    <w:rsid w:val="00CA3428"/>
    <w:rsid w:val="00CA3491"/>
    <w:rsid w:val="00CA3B60"/>
    <w:rsid w:val="00CA3E2A"/>
    <w:rsid w:val="00CA4195"/>
    <w:rsid w:val="00CA458E"/>
    <w:rsid w:val="00CA4B9C"/>
    <w:rsid w:val="00CA4CFE"/>
    <w:rsid w:val="00CA517F"/>
    <w:rsid w:val="00CA59D1"/>
    <w:rsid w:val="00CA5AA1"/>
    <w:rsid w:val="00CA5DE8"/>
    <w:rsid w:val="00CA67F3"/>
    <w:rsid w:val="00CA68E9"/>
    <w:rsid w:val="00CA6942"/>
    <w:rsid w:val="00CA6BA8"/>
    <w:rsid w:val="00CA6DB5"/>
    <w:rsid w:val="00CA6E01"/>
    <w:rsid w:val="00CA7364"/>
    <w:rsid w:val="00CA7397"/>
    <w:rsid w:val="00CA7669"/>
    <w:rsid w:val="00CB00B3"/>
    <w:rsid w:val="00CB038E"/>
    <w:rsid w:val="00CB0E2C"/>
    <w:rsid w:val="00CB127F"/>
    <w:rsid w:val="00CB1818"/>
    <w:rsid w:val="00CB1CE9"/>
    <w:rsid w:val="00CB25B1"/>
    <w:rsid w:val="00CB2B9E"/>
    <w:rsid w:val="00CB2FE6"/>
    <w:rsid w:val="00CB392A"/>
    <w:rsid w:val="00CB3A82"/>
    <w:rsid w:val="00CB415C"/>
    <w:rsid w:val="00CB4227"/>
    <w:rsid w:val="00CB4A81"/>
    <w:rsid w:val="00CB4B24"/>
    <w:rsid w:val="00CB514E"/>
    <w:rsid w:val="00CB54D9"/>
    <w:rsid w:val="00CB574E"/>
    <w:rsid w:val="00CB57EB"/>
    <w:rsid w:val="00CB5861"/>
    <w:rsid w:val="00CB5AB6"/>
    <w:rsid w:val="00CB5DA9"/>
    <w:rsid w:val="00CB610B"/>
    <w:rsid w:val="00CB62A0"/>
    <w:rsid w:val="00CB6908"/>
    <w:rsid w:val="00CB69D2"/>
    <w:rsid w:val="00CB6BF0"/>
    <w:rsid w:val="00CB71C0"/>
    <w:rsid w:val="00CB7276"/>
    <w:rsid w:val="00CB7332"/>
    <w:rsid w:val="00CB7556"/>
    <w:rsid w:val="00CB7567"/>
    <w:rsid w:val="00CB7C4E"/>
    <w:rsid w:val="00CB7D53"/>
    <w:rsid w:val="00CB7E09"/>
    <w:rsid w:val="00CB7EF2"/>
    <w:rsid w:val="00CC0385"/>
    <w:rsid w:val="00CC048E"/>
    <w:rsid w:val="00CC0935"/>
    <w:rsid w:val="00CC1CDF"/>
    <w:rsid w:val="00CC21EC"/>
    <w:rsid w:val="00CC2388"/>
    <w:rsid w:val="00CC26A6"/>
    <w:rsid w:val="00CC280C"/>
    <w:rsid w:val="00CC2C31"/>
    <w:rsid w:val="00CC30D2"/>
    <w:rsid w:val="00CC33AC"/>
    <w:rsid w:val="00CC39D8"/>
    <w:rsid w:val="00CC3A45"/>
    <w:rsid w:val="00CC3A75"/>
    <w:rsid w:val="00CC3D31"/>
    <w:rsid w:val="00CC4127"/>
    <w:rsid w:val="00CC443C"/>
    <w:rsid w:val="00CC4661"/>
    <w:rsid w:val="00CC48C8"/>
    <w:rsid w:val="00CC4B0B"/>
    <w:rsid w:val="00CC54F1"/>
    <w:rsid w:val="00CC5623"/>
    <w:rsid w:val="00CC5E27"/>
    <w:rsid w:val="00CC5FD4"/>
    <w:rsid w:val="00CC6E93"/>
    <w:rsid w:val="00CC7001"/>
    <w:rsid w:val="00CC75F2"/>
    <w:rsid w:val="00CC7C54"/>
    <w:rsid w:val="00CD0112"/>
    <w:rsid w:val="00CD0529"/>
    <w:rsid w:val="00CD0729"/>
    <w:rsid w:val="00CD09B2"/>
    <w:rsid w:val="00CD0F97"/>
    <w:rsid w:val="00CD10AE"/>
    <w:rsid w:val="00CD15FF"/>
    <w:rsid w:val="00CD161B"/>
    <w:rsid w:val="00CD1F99"/>
    <w:rsid w:val="00CD274D"/>
    <w:rsid w:val="00CD2B6F"/>
    <w:rsid w:val="00CD3060"/>
    <w:rsid w:val="00CD381E"/>
    <w:rsid w:val="00CD3874"/>
    <w:rsid w:val="00CD426F"/>
    <w:rsid w:val="00CD439F"/>
    <w:rsid w:val="00CD475D"/>
    <w:rsid w:val="00CD4805"/>
    <w:rsid w:val="00CD4960"/>
    <w:rsid w:val="00CD5197"/>
    <w:rsid w:val="00CD5356"/>
    <w:rsid w:val="00CD5533"/>
    <w:rsid w:val="00CD5563"/>
    <w:rsid w:val="00CD5728"/>
    <w:rsid w:val="00CD5A9F"/>
    <w:rsid w:val="00CD5C86"/>
    <w:rsid w:val="00CD6557"/>
    <w:rsid w:val="00CD670A"/>
    <w:rsid w:val="00CD67AC"/>
    <w:rsid w:val="00CD6D04"/>
    <w:rsid w:val="00CD6F14"/>
    <w:rsid w:val="00CD700C"/>
    <w:rsid w:val="00CD7167"/>
    <w:rsid w:val="00CD71B7"/>
    <w:rsid w:val="00CD74D7"/>
    <w:rsid w:val="00CD7C79"/>
    <w:rsid w:val="00CD7D5A"/>
    <w:rsid w:val="00CE02DD"/>
    <w:rsid w:val="00CE0D61"/>
    <w:rsid w:val="00CE16CF"/>
    <w:rsid w:val="00CE1958"/>
    <w:rsid w:val="00CE1BC4"/>
    <w:rsid w:val="00CE1DD6"/>
    <w:rsid w:val="00CE20A6"/>
    <w:rsid w:val="00CE286D"/>
    <w:rsid w:val="00CE2AB1"/>
    <w:rsid w:val="00CE2AD9"/>
    <w:rsid w:val="00CE2BB4"/>
    <w:rsid w:val="00CE2FEE"/>
    <w:rsid w:val="00CE3DB0"/>
    <w:rsid w:val="00CE3E38"/>
    <w:rsid w:val="00CE3E50"/>
    <w:rsid w:val="00CE482F"/>
    <w:rsid w:val="00CE483C"/>
    <w:rsid w:val="00CE4EF1"/>
    <w:rsid w:val="00CE4F93"/>
    <w:rsid w:val="00CE56F9"/>
    <w:rsid w:val="00CE59D2"/>
    <w:rsid w:val="00CE5B49"/>
    <w:rsid w:val="00CE5D5A"/>
    <w:rsid w:val="00CE61AE"/>
    <w:rsid w:val="00CE631F"/>
    <w:rsid w:val="00CE6445"/>
    <w:rsid w:val="00CE6456"/>
    <w:rsid w:val="00CE64AC"/>
    <w:rsid w:val="00CE691B"/>
    <w:rsid w:val="00CE6D08"/>
    <w:rsid w:val="00CE6D81"/>
    <w:rsid w:val="00CE7249"/>
    <w:rsid w:val="00CE7A24"/>
    <w:rsid w:val="00CF01AD"/>
    <w:rsid w:val="00CF04C7"/>
    <w:rsid w:val="00CF0E66"/>
    <w:rsid w:val="00CF14E4"/>
    <w:rsid w:val="00CF15EF"/>
    <w:rsid w:val="00CF1DD4"/>
    <w:rsid w:val="00CF1EB4"/>
    <w:rsid w:val="00CF2106"/>
    <w:rsid w:val="00CF24BB"/>
    <w:rsid w:val="00CF2AE0"/>
    <w:rsid w:val="00CF2CFB"/>
    <w:rsid w:val="00CF2D66"/>
    <w:rsid w:val="00CF2DB0"/>
    <w:rsid w:val="00CF3014"/>
    <w:rsid w:val="00CF3018"/>
    <w:rsid w:val="00CF30A0"/>
    <w:rsid w:val="00CF3CBF"/>
    <w:rsid w:val="00CF4971"/>
    <w:rsid w:val="00CF509B"/>
    <w:rsid w:val="00CF5576"/>
    <w:rsid w:val="00CF559C"/>
    <w:rsid w:val="00CF57E2"/>
    <w:rsid w:val="00CF57F2"/>
    <w:rsid w:val="00CF598D"/>
    <w:rsid w:val="00CF5E01"/>
    <w:rsid w:val="00CF5F65"/>
    <w:rsid w:val="00CF6471"/>
    <w:rsid w:val="00CF67C5"/>
    <w:rsid w:val="00CF6F37"/>
    <w:rsid w:val="00CF7045"/>
    <w:rsid w:val="00CF7706"/>
    <w:rsid w:val="00CF7AED"/>
    <w:rsid w:val="00CF7F45"/>
    <w:rsid w:val="00D0016D"/>
    <w:rsid w:val="00D001B8"/>
    <w:rsid w:val="00D002C1"/>
    <w:rsid w:val="00D009C0"/>
    <w:rsid w:val="00D00CA4"/>
    <w:rsid w:val="00D01079"/>
    <w:rsid w:val="00D01573"/>
    <w:rsid w:val="00D0159C"/>
    <w:rsid w:val="00D01857"/>
    <w:rsid w:val="00D01A8F"/>
    <w:rsid w:val="00D01B1F"/>
    <w:rsid w:val="00D02DFB"/>
    <w:rsid w:val="00D033D7"/>
    <w:rsid w:val="00D035AB"/>
    <w:rsid w:val="00D036C8"/>
    <w:rsid w:val="00D0386A"/>
    <w:rsid w:val="00D03CCF"/>
    <w:rsid w:val="00D047F5"/>
    <w:rsid w:val="00D0521A"/>
    <w:rsid w:val="00D05387"/>
    <w:rsid w:val="00D0552E"/>
    <w:rsid w:val="00D057BD"/>
    <w:rsid w:val="00D05844"/>
    <w:rsid w:val="00D0628A"/>
    <w:rsid w:val="00D06471"/>
    <w:rsid w:val="00D065E3"/>
    <w:rsid w:val="00D0691B"/>
    <w:rsid w:val="00D06991"/>
    <w:rsid w:val="00D06D16"/>
    <w:rsid w:val="00D071B3"/>
    <w:rsid w:val="00D0783C"/>
    <w:rsid w:val="00D07976"/>
    <w:rsid w:val="00D07C17"/>
    <w:rsid w:val="00D07CB6"/>
    <w:rsid w:val="00D1006E"/>
    <w:rsid w:val="00D10113"/>
    <w:rsid w:val="00D10346"/>
    <w:rsid w:val="00D10DD1"/>
    <w:rsid w:val="00D10E0E"/>
    <w:rsid w:val="00D11923"/>
    <w:rsid w:val="00D11B5F"/>
    <w:rsid w:val="00D1211A"/>
    <w:rsid w:val="00D123B0"/>
    <w:rsid w:val="00D125BB"/>
    <w:rsid w:val="00D12978"/>
    <w:rsid w:val="00D12C4E"/>
    <w:rsid w:val="00D1352C"/>
    <w:rsid w:val="00D13684"/>
    <w:rsid w:val="00D13B21"/>
    <w:rsid w:val="00D14385"/>
    <w:rsid w:val="00D14CDB"/>
    <w:rsid w:val="00D15A21"/>
    <w:rsid w:val="00D15C0D"/>
    <w:rsid w:val="00D15EF7"/>
    <w:rsid w:val="00D15FB3"/>
    <w:rsid w:val="00D1629F"/>
    <w:rsid w:val="00D16689"/>
    <w:rsid w:val="00D16A55"/>
    <w:rsid w:val="00D17083"/>
    <w:rsid w:val="00D176DB"/>
    <w:rsid w:val="00D17ED3"/>
    <w:rsid w:val="00D207B6"/>
    <w:rsid w:val="00D20E58"/>
    <w:rsid w:val="00D20EC3"/>
    <w:rsid w:val="00D215CB"/>
    <w:rsid w:val="00D21BA3"/>
    <w:rsid w:val="00D21F77"/>
    <w:rsid w:val="00D221D5"/>
    <w:rsid w:val="00D22757"/>
    <w:rsid w:val="00D22D46"/>
    <w:rsid w:val="00D230A7"/>
    <w:rsid w:val="00D23FDD"/>
    <w:rsid w:val="00D25354"/>
    <w:rsid w:val="00D25596"/>
    <w:rsid w:val="00D25B24"/>
    <w:rsid w:val="00D25FE8"/>
    <w:rsid w:val="00D265C8"/>
    <w:rsid w:val="00D26855"/>
    <w:rsid w:val="00D270E9"/>
    <w:rsid w:val="00D272A9"/>
    <w:rsid w:val="00D27590"/>
    <w:rsid w:val="00D276E1"/>
    <w:rsid w:val="00D277DD"/>
    <w:rsid w:val="00D30107"/>
    <w:rsid w:val="00D301ED"/>
    <w:rsid w:val="00D302A0"/>
    <w:rsid w:val="00D30421"/>
    <w:rsid w:val="00D3055D"/>
    <w:rsid w:val="00D30921"/>
    <w:rsid w:val="00D30CA7"/>
    <w:rsid w:val="00D313DF"/>
    <w:rsid w:val="00D314E5"/>
    <w:rsid w:val="00D31B47"/>
    <w:rsid w:val="00D31B89"/>
    <w:rsid w:val="00D31BA8"/>
    <w:rsid w:val="00D323AD"/>
    <w:rsid w:val="00D32EB6"/>
    <w:rsid w:val="00D3323C"/>
    <w:rsid w:val="00D33450"/>
    <w:rsid w:val="00D336EE"/>
    <w:rsid w:val="00D341EC"/>
    <w:rsid w:val="00D34B90"/>
    <w:rsid w:val="00D34DA7"/>
    <w:rsid w:val="00D34FA6"/>
    <w:rsid w:val="00D352E0"/>
    <w:rsid w:val="00D36058"/>
    <w:rsid w:val="00D362F5"/>
    <w:rsid w:val="00D36BDD"/>
    <w:rsid w:val="00D36F48"/>
    <w:rsid w:val="00D37034"/>
    <w:rsid w:val="00D37365"/>
    <w:rsid w:val="00D373FD"/>
    <w:rsid w:val="00D37CAE"/>
    <w:rsid w:val="00D404EC"/>
    <w:rsid w:val="00D40E75"/>
    <w:rsid w:val="00D41039"/>
    <w:rsid w:val="00D413D6"/>
    <w:rsid w:val="00D413DC"/>
    <w:rsid w:val="00D41780"/>
    <w:rsid w:val="00D41872"/>
    <w:rsid w:val="00D41B00"/>
    <w:rsid w:val="00D42397"/>
    <w:rsid w:val="00D423EE"/>
    <w:rsid w:val="00D4242E"/>
    <w:rsid w:val="00D4266A"/>
    <w:rsid w:val="00D4294D"/>
    <w:rsid w:val="00D4297E"/>
    <w:rsid w:val="00D429B5"/>
    <w:rsid w:val="00D429CE"/>
    <w:rsid w:val="00D42AEF"/>
    <w:rsid w:val="00D42BCC"/>
    <w:rsid w:val="00D4357C"/>
    <w:rsid w:val="00D4371A"/>
    <w:rsid w:val="00D43870"/>
    <w:rsid w:val="00D43A10"/>
    <w:rsid w:val="00D43C9A"/>
    <w:rsid w:val="00D43F72"/>
    <w:rsid w:val="00D440C2"/>
    <w:rsid w:val="00D444B8"/>
    <w:rsid w:val="00D445C6"/>
    <w:rsid w:val="00D44AED"/>
    <w:rsid w:val="00D457C0"/>
    <w:rsid w:val="00D45817"/>
    <w:rsid w:val="00D45B4F"/>
    <w:rsid w:val="00D45E50"/>
    <w:rsid w:val="00D463FD"/>
    <w:rsid w:val="00D46578"/>
    <w:rsid w:val="00D4689A"/>
    <w:rsid w:val="00D46AE7"/>
    <w:rsid w:val="00D46E41"/>
    <w:rsid w:val="00D46F23"/>
    <w:rsid w:val="00D47298"/>
    <w:rsid w:val="00D47993"/>
    <w:rsid w:val="00D47C13"/>
    <w:rsid w:val="00D502CA"/>
    <w:rsid w:val="00D5047C"/>
    <w:rsid w:val="00D50814"/>
    <w:rsid w:val="00D508B7"/>
    <w:rsid w:val="00D50A11"/>
    <w:rsid w:val="00D50B56"/>
    <w:rsid w:val="00D50EB0"/>
    <w:rsid w:val="00D513C2"/>
    <w:rsid w:val="00D514FC"/>
    <w:rsid w:val="00D5177C"/>
    <w:rsid w:val="00D51783"/>
    <w:rsid w:val="00D51F38"/>
    <w:rsid w:val="00D5204E"/>
    <w:rsid w:val="00D52229"/>
    <w:rsid w:val="00D5239E"/>
    <w:rsid w:val="00D5240B"/>
    <w:rsid w:val="00D52700"/>
    <w:rsid w:val="00D527EE"/>
    <w:rsid w:val="00D52978"/>
    <w:rsid w:val="00D52DB5"/>
    <w:rsid w:val="00D5349D"/>
    <w:rsid w:val="00D5363D"/>
    <w:rsid w:val="00D5372C"/>
    <w:rsid w:val="00D5400A"/>
    <w:rsid w:val="00D54178"/>
    <w:rsid w:val="00D542C0"/>
    <w:rsid w:val="00D5483D"/>
    <w:rsid w:val="00D5484D"/>
    <w:rsid w:val="00D54EB5"/>
    <w:rsid w:val="00D551A3"/>
    <w:rsid w:val="00D5536E"/>
    <w:rsid w:val="00D553EB"/>
    <w:rsid w:val="00D555A5"/>
    <w:rsid w:val="00D55B12"/>
    <w:rsid w:val="00D55DCA"/>
    <w:rsid w:val="00D5603C"/>
    <w:rsid w:val="00D564F8"/>
    <w:rsid w:val="00D56661"/>
    <w:rsid w:val="00D56A03"/>
    <w:rsid w:val="00D56AB8"/>
    <w:rsid w:val="00D56CC9"/>
    <w:rsid w:val="00D573D4"/>
    <w:rsid w:val="00D57A14"/>
    <w:rsid w:val="00D60069"/>
    <w:rsid w:val="00D605B1"/>
    <w:rsid w:val="00D6132E"/>
    <w:rsid w:val="00D616BE"/>
    <w:rsid w:val="00D61933"/>
    <w:rsid w:val="00D61C35"/>
    <w:rsid w:val="00D624EC"/>
    <w:rsid w:val="00D62E71"/>
    <w:rsid w:val="00D63003"/>
    <w:rsid w:val="00D63067"/>
    <w:rsid w:val="00D630BB"/>
    <w:rsid w:val="00D633A6"/>
    <w:rsid w:val="00D638E8"/>
    <w:rsid w:val="00D64963"/>
    <w:rsid w:val="00D64ABC"/>
    <w:rsid w:val="00D651B1"/>
    <w:rsid w:val="00D6593B"/>
    <w:rsid w:val="00D664B9"/>
    <w:rsid w:val="00D66EB6"/>
    <w:rsid w:val="00D67491"/>
    <w:rsid w:val="00D67B4D"/>
    <w:rsid w:val="00D67D62"/>
    <w:rsid w:val="00D67F2E"/>
    <w:rsid w:val="00D67F74"/>
    <w:rsid w:val="00D705C2"/>
    <w:rsid w:val="00D70882"/>
    <w:rsid w:val="00D708C2"/>
    <w:rsid w:val="00D70C5B"/>
    <w:rsid w:val="00D70F57"/>
    <w:rsid w:val="00D71163"/>
    <w:rsid w:val="00D713BF"/>
    <w:rsid w:val="00D716A3"/>
    <w:rsid w:val="00D71AF1"/>
    <w:rsid w:val="00D71BDA"/>
    <w:rsid w:val="00D71E76"/>
    <w:rsid w:val="00D7207C"/>
    <w:rsid w:val="00D72166"/>
    <w:rsid w:val="00D724C3"/>
    <w:rsid w:val="00D72A84"/>
    <w:rsid w:val="00D72D51"/>
    <w:rsid w:val="00D72D91"/>
    <w:rsid w:val="00D73679"/>
    <w:rsid w:val="00D739DC"/>
    <w:rsid w:val="00D743C2"/>
    <w:rsid w:val="00D74410"/>
    <w:rsid w:val="00D7454A"/>
    <w:rsid w:val="00D7470F"/>
    <w:rsid w:val="00D7486C"/>
    <w:rsid w:val="00D74F55"/>
    <w:rsid w:val="00D7552A"/>
    <w:rsid w:val="00D75714"/>
    <w:rsid w:val="00D75E62"/>
    <w:rsid w:val="00D7602A"/>
    <w:rsid w:val="00D7665D"/>
    <w:rsid w:val="00D766BF"/>
    <w:rsid w:val="00D76733"/>
    <w:rsid w:val="00D769B8"/>
    <w:rsid w:val="00D76ACE"/>
    <w:rsid w:val="00D771FB"/>
    <w:rsid w:val="00D774DC"/>
    <w:rsid w:val="00D777B4"/>
    <w:rsid w:val="00D777CC"/>
    <w:rsid w:val="00D77F1C"/>
    <w:rsid w:val="00D80511"/>
    <w:rsid w:val="00D80C8A"/>
    <w:rsid w:val="00D80D7B"/>
    <w:rsid w:val="00D80D8B"/>
    <w:rsid w:val="00D80E30"/>
    <w:rsid w:val="00D8116B"/>
    <w:rsid w:val="00D81473"/>
    <w:rsid w:val="00D817AF"/>
    <w:rsid w:val="00D81937"/>
    <w:rsid w:val="00D8250E"/>
    <w:rsid w:val="00D8259B"/>
    <w:rsid w:val="00D832CA"/>
    <w:rsid w:val="00D842F7"/>
    <w:rsid w:val="00D84691"/>
    <w:rsid w:val="00D84936"/>
    <w:rsid w:val="00D84F2C"/>
    <w:rsid w:val="00D85583"/>
    <w:rsid w:val="00D8570C"/>
    <w:rsid w:val="00D85DA6"/>
    <w:rsid w:val="00D86738"/>
    <w:rsid w:val="00D86893"/>
    <w:rsid w:val="00D86FD0"/>
    <w:rsid w:val="00D87116"/>
    <w:rsid w:val="00D9006B"/>
    <w:rsid w:val="00D9035D"/>
    <w:rsid w:val="00D90825"/>
    <w:rsid w:val="00D90D2C"/>
    <w:rsid w:val="00D90FF1"/>
    <w:rsid w:val="00D910E5"/>
    <w:rsid w:val="00D914A7"/>
    <w:rsid w:val="00D918D1"/>
    <w:rsid w:val="00D92123"/>
    <w:rsid w:val="00D921F1"/>
    <w:rsid w:val="00D92839"/>
    <w:rsid w:val="00D92955"/>
    <w:rsid w:val="00D92E06"/>
    <w:rsid w:val="00D93237"/>
    <w:rsid w:val="00D938DD"/>
    <w:rsid w:val="00D9431E"/>
    <w:rsid w:val="00D94413"/>
    <w:rsid w:val="00D944AE"/>
    <w:rsid w:val="00D94A58"/>
    <w:rsid w:val="00D94E79"/>
    <w:rsid w:val="00D94E9F"/>
    <w:rsid w:val="00D9505A"/>
    <w:rsid w:val="00D95342"/>
    <w:rsid w:val="00D95493"/>
    <w:rsid w:val="00D95571"/>
    <w:rsid w:val="00D95737"/>
    <w:rsid w:val="00D959D4"/>
    <w:rsid w:val="00D95D7D"/>
    <w:rsid w:val="00D96209"/>
    <w:rsid w:val="00D96702"/>
    <w:rsid w:val="00D96FFE"/>
    <w:rsid w:val="00D9767C"/>
    <w:rsid w:val="00D977C3"/>
    <w:rsid w:val="00D97857"/>
    <w:rsid w:val="00D978DA"/>
    <w:rsid w:val="00D97B3E"/>
    <w:rsid w:val="00DA036D"/>
    <w:rsid w:val="00DA084F"/>
    <w:rsid w:val="00DA0A93"/>
    <w:rsid w:val="00DA0DC6"/>
    <w:rsid w:val="00DA1037"/>
    <w:rsid w:val="00DA14B5"/>
    <w:rsid w:val="00DA1A76"/>
    <w:rsid w:val="00DA2538"/>
    <w:rsid w:val="00DA26A2"/>
    <w:rsid w:val="00DA26D1"/>
    <w:rsid w:val="00DA3DE7"/>
    <w:rsid w:val="00DA45FD"/>
    <w:rsid w:val="00DA4724"/>
    <w:rsid w:val="00DA47A0"/>
    <w:rsid w:val="00DA49CA"/>
    <w:rsid w:val="00DA4BCC"/>
    <w:rsid w:val="00DA5186"/>
    <w:rsid w:val="00DA54FC"/>
    <w:rsid w:val="00DA5B1B"/>
    <w:rsid w:val="00DA5F1F"/>
    <w:rsid w:val="00DA5FE3"/>
    <w:rsid w:val="00DA6524"/>
    <w:rsid w:val="00DA668D"/>
    <w:rsid w:val="00DA6D3C"/>
    <w:rsid w:val="00DA7832"/>
    <w:rsid w:val="00DA79AE"/>
    <w:rsid w:val="00DA7C43"/>
    <w:rsid w:val="00DA7F33"/>
    <w:rsid w:val="00DB0362"/>
    <w:rsid w:val="00DB036A"/>
    <w:rsid w:val="00DB089D"/>
    <w:rsid w:val="00DB0A9B"/>
    <w:rsid w:val="00DB11D4"/>
    <w:rsid w:val="00DB1229"/>
    <w:rsid w:val="00DB17B7"/>
    <w:rsid w:val="00DB2499"/>
    <w:rsid w:val="00DB347C"/>
    <w:rsid w:val="00DB3CD9"/>
    <w:rsid w:val="00DB4767"/>
    <w:rsid w:val="00DB481C"/>
    <w:rsid w:val="00DB494B"/>
    <w:rsid w:val="00DB49EC"/>
    <w:rsid w:val="00DB4D16"/>
    <w:rsid w:val="00DB5846"/>
    <w:rsid w:val="00DB5D6A"/>
    <w:rsid w:val="00DB5DA8"/>
    <w:rsid w:val="00DB61F1"/>
    <w:rsid w:val="00DB6440"/>
    <w:rsid w:val="00DB6A4C"/>
    <w:rsid w:val="00DB6D65"/>
    <w:rsid w:val="00DB6FB3"/>
    <w:rsid w:val="00DB7D1D"/>
    <w:rsid w:val="00DC0A95"/>
    <w:rsid w:val="00DC0BF5"/>
    <w:rsid w:val="00DC0D03"/>
    <w:rsid w:val="00DC1623"/>
    <w:rsid w:val="00DC174E"/>
    <w:rsid w:val="00DC198A"/>
    <w:rsid w:val="00DC2568"/>
    <w:rsid w:val="00DC26E9"/>
    <w:rsid w:val="00DC292C"/>
    <w:rsid w:val="00DC2965"/>
    <w:rsid w:val="00DC2A0A"/>
    <w:rsid w:val="00DC2FBC"/>
    <w:rsid w:val="00DC3BFB"/>
    <w:rsid w:val="00DC3F91"/>
    <w:rsid w:val="00DC441C"/>
    <w:rsid w:val="00DC53DA"/>
    <w:rsid w:val="00DC5441"/>
    <w:rsid w:val="00DC60AC"/>
    <w:rsid w:val="00DC6378"/>
    <w:rsid w:val="00DC6559"/>
    <w:rsid w:val="00DC6A40"/>
    <w:rsid w:val="00DC6E1B"/>
    <w:rsid w:val="00DC7154"/>
    <w:rsid w:val="00DC77FA"/>
    <w:rsid w:val="00DC780B"/>
    <w:rsid w:val="00DC7937"/>
    <w:rsid w:val="00DC7980"/>
    <w:rsid w:val="00DC79CA"/>
    <w:rsid w:val="00DC7FDE"/>
    <w:rsid w:val="00DD017F"/>
    <w:rsid w:val="00DD0455"/>
    <w:rsid w:val="00DD04F9"/>
    <w:rsid w:val="00DD13BD"/>
    <w:rsid w:val="00DD1809"/>
    <w:rsid w:val="00DD22D9"/>
    <w:rsid w:val="00DD2AEB"/>
    <w:rsid w:val="00DD2B82"/>
    <w:rsid w:val="00DD2ED5"/>
    <w:rsid w:val="00DD31BC"/>
    <w:rsid w:val="00DD32DE"/>
    <w:rsid w:val="00DD334E"/>
    <w:rsid w:val="00DD35B9"/>
    <w:rsid w:val="00DD3AFB"/>
    <w:rsid w:val="00DD3DEA"/>
    <w:rsid w:val="00DD41C3"/>
    <w:rsid w:val="00DD45B6"/>
    <w:rsid w:val="00DD4AE3"/>
    <w:rsid w:val="00DD4E40"/>
    <w:rsid w:val="00DD56D6"/>
    <w:rsid w:val="00DD5C40"/>
    <w:rsid w:val="00DD5E32"/>
    <w:rsid w:val="00DD65CF"/>
    <w:rsid w:val="00DD66F1"/>
    <w:rsid w:val="00DD6B69"/>
    <w:rsid w:val="00DD6DFB"/>
    <w:rsid w:val="00DD704A"/>
    <w:rsid w:val="00DD724C"/>
    <w:rsid w:val="00DE0974"/>
    <w:rsid w:val="00DE0DBF"/>
    <w:rsid w:val="00DE10BE"/>
    <w:rsid w:val="00DE121F"/>
    <w:rsid w:val="00DE127D"/>
    <w:rsid w:val="00DE12E9"/>
    <w:rsid w:val="00DE142D"/>
    <w:rsid w:val="00DE14B7"/>
    <w:rsid w:val="00DE168A"/>
    <w:rsid w:val="00DE2AF6"/>
    <w:rsid w:val="00DE2BC3"/>
    <w:rsid w:val="00DE2C23"/>
    <w:rsid w:val="00DE2E1D"/>
    <w:rsid w:val="00DE2F28"/>
    <w:rsid w:val="00DE35F1"/>
    <w:rsid w:val="00DE3987"/>
    <w:rsid w:val="00DE4198"/>
    <w:rsid w:val="00DE4213"/>
    <w:rsid w:val="00DE4D5D"/>
    <w:rsid w:val="00DE4DDF"/>
    <w:rsid w:val="00DE50BF"/>
    <w:rsid w:val="00DE58E4"/>
    <w:rsid w:val="00DE59C2"/>
    <w:rsid w:val="00DE5B76"/>
    <w:rsid w:val="00DE5DBD"/>
    <w:rsid w:val="00DE6354"/>
    <w:rsid w:val="00DE6E51"/>
    <w:rsid w:val="00DE710B"/>
    <w:rsid w:val="00DE7320"/>
    <w:rsid w:val="00DE74EA"/>
    <w:rsid w:val="00DE752E"/>
    <w:rsid w:val="00DE7686"/>
    <w:rsid w:val="00DE7E07"/>
    <w:rsid w:val="00DF0473"/>
    <w:rsid w:val="00DF04B0"/>
    <w:rsid w:val="00DF079F"/>
    <w:rsid w:val="00DF0D05"/>
    <w:rsid w:val="00DF13DF"/>
    <w:rsid w:val="00DF16A5"/>
    <w:rsid w:val="00DF1EC6"/>
    <w:rsid w:val="00DF1F63"/>
    <w:rsid w:val="00DF213F"/>
    <w:rsid w:val="00DF2308"/>
    <w:rsid w:val="00DF250C"/>
    <w:rsid w:val="00DF262D"/>
    <w:rsid w:val="00DF2D9B"/>
    <w:rsid w:val="00DF2FA4"/>
    <w:rsid w:val="00DF42DE"/>
    <w:rsid w:val="00DF45C5"/>
    <w:rsid w:val="00DF47D2"/>
    <w:rsid w:val="00DF48D2"/>
    <w:rsid w:val="00DF5099"/>
    <w:rsid w:val="00DF50E9"/>
    <w:rsid w:val="00DF5A1D"/>
    <w:rsid w:val="00DF5DC9"/>
    <w:rsid w:val="00DF69D9"/>
    <w:rsid w:val="00DF69E9"/>
    <w:rsid w:val="00DF723B"/>
    <w:rsid w:val="00DF78CD"/>
    <w:rsid w:val="00DF7A1A"/>
    <w:rsid w:val="00E0006E"/>
    <w:rsid w:val="00E003C5"/>
    <w:rsid w:val="00E0091B"/>
    <w:rsid w:val="00E00A6A"/>
    <w:rsid w:val="00E00B78"/>
    <w:rsid w:val="00E01050"/>
    <w:rsid w:val="00E01151"/>
    <w:rsid w:val="00E01326"/>
    <w:rsid w:val="00E0164B"/>
    <w:rsid w:val="00E017C8"/>
    <w:rsid w:val="00E01F5F"/>
    <w:rsid w:val="00E0276F"/>
    <w:rsid w:val="00E02A6F"/>
    <w:rsid w:val="00E02E9F"/>
    <w:rsid w:val="00E037DA"/>
    <w:rsid w:val="00E03B80"/>
    <w:rsid w:val="00E04064"/>
    <w:rsid w:val="00E04220"/>
    <w:rsid w:val="00E04576"/>
    <w:rsid w:val="00E045B0"/>
    <w:rsid w:val="00E04714"/>
    <w:rsid w:val="00E04AB0"/>
    <w:rsid w:val="00E04C9E"/>
    <w:rsid w:val="00E04E59"/>
    <w:rsid w:val="00E0519E"/>
    <w:rsid w:val="00E05C4C"/>
    <w:rsid w:val="00E05E1F"/>
    <w:rsid w:val="00E05E53"/>
    <w:rsid w:val="00E05EDD"/>
    <w:rsid w:val="00E05F93"/>
    <w:rsid w:val="00E06535"/>
    <w:rsid w:val="00E06991"/>
    <w:rsid w:val="00E06BE9"/>
    <w:rsid w:val="00E06CDB"/>
    <w:rsid w:val="00E071BF"/>
    <w:rsid w:val="00E074E1"/>
    <w:rsid w:val="00E07804"/>
    <w:rsid w:val="00E07AFA"/>
    <w:rsid w:val="00E07F41"/>
    <w:rsid w:val="00E10178"/>
    <w:rsid w:val="00E102EF"/>
    <w:rsid w:val="00E1030A"/>
    <w:rsid w:val="00E103BA"/>
    <w:rsid w:val="00E1041B"/>
    <w:rsid w:val="00E10945"/>
    <w:rsid w:val="00E10D92"/>
    <w:rsid w:val="00E10FA0"/>
    <w:rsid w:val="00E1106A"/>
    <w:rsid w:val="00E11075"/>
    <w:rsid w:val="00E110DF"/>
    <w:rsid w:val="00E1125B"/>
    <w:rsid w:val="00E11319"/>
    <w:rsid w:val="00E11393"/>
    <w:rsid w:val="00E113DC"/>
    <w:rsid w:val="00E119E2"/>
    <w:rsid w:val="00E119F5"/>
    <w:rsid w:val="00E11BB8"/>
    <w:rsid w:val="00E11F5D"/>
    <w:rsid w:val="00E124B2"/>
    <w:rsid w:val="00E124BA"/>
    <w:rsid w:val="00E126A0"/>
    <w:rsid w:val="00E13A28"/>
    <w:rsid w:val="00E13CF0"/>
    <w:rsid w:val="00E13ECC"/>
    <w:rsid w:val="00E14AA3"/>
    <w:rsid w:val="00E14ABF"/>
    <w:rsid w:val="00E14B9E"/>
    <w:rsid w:val="00E14E79"/>
    <w:rsid w:val="00E15118"/>
    <w:rsid w:val="00E1521D"/>
    <w:rsid w:val="00E152AD"/>
    <w:rsid w:val="00E15783"/>
    <w:rsid w:val="00E15A1B"/>
    <w:rsid w:val="00E165A3"/>
    <w:rsid w:val="00E17085"/>
    <w:rsid w:val="00E1740A"/>
    <w:rsid w:val="00E17940"/>
    <w:rsid w:val="00E179AB"/>
    <w:rsid w:val="00E20550"/>
    <w:rsid w:val="00E20B33"/>
    <w:rsid w:val="00E215E8"/>
    <w:rsid w:val="00E22337"/>
    <w:rsid w:val="00E228D5"/>
    <w:rsid w:val="00E22A25"/>
    <w:rsid w:val="00E22BFC"/>
    <w:rsid w:val="00E234D4"/>
    <w:rsid w:val="00E23896"/>
    <w:rsid w:val="00E239C0"/>
    <w:rsid w:val="00E240BC"/>
    <w:rsid w:val="00E24333"/>
    <w:rsid w:val="00E244FE"/>
    <w:rsid w:val="00E24583"/>
    <w:rsid w:val="00E2480D"/>
    <w:rsid w:val="00E24CC8"/>
    <w:rsid w:val="00E24FBC"/>
    <w:rsid w:val="00E25095"/>
    <w:rsid w:val="00E251BA"/>
    <w:rsid w:val="00E2546D"/>
    <w:rsid w:val="00E259F6"/>
    <w:rsid w:val="00E25C8A"/>
    <w:rsid w:val="00E25E10"/>
    <w:rsid w:val="00E264FF"/>
    <w:rsid w:val="00E26C5C"/>
    <w:rsid w:val="00E26E40"/>
    <w:rsid w:val="00E27AFD"/>
    <w:rsid w:val="00E307FB"/>
    <w:rsid w:val="00E30811"/>
    <w:rsid w:val="00E30AE8"/>
    <w:rsid w:val="00E30F74"/>
    <w:rsid w:val="00E31C68"/>
    <w:rsid w:val="00E3233C"/>
    <w:rsid w:val="00E32648"/>
    <w:rsid w:val="00E326C9"/>
    <w:rsid w:val="00E32A38"/>
    <w:rsid w:val="00E32D73"/>
    <w:rsid w:val="00E33305"/>
    <w:rsid w:val="00E335F0"/>
    <w:rsid w:val="00E33A2C"/>
    <w:rsid w:val="00E33B73"/>
    <w:rsid w:val="00E33C26"/>
    <w:rsid w:val="00E33C90"/>
    <w:rsid w:val="00E3403D"/>
    <w:rsid w:val="00E34695"/>
    <w:rsid w:val="00E34864"/>
    <w:rsid w:val="00E34CF9"/>
    <w:rsid w:val="00E34E35"/>
    <w:rsid w:val="00E35056"/>
    <w:rsid w:val="00E35201"/>
    <w:rsid w:val="00E3529C"/>
    <w:rsid w:val="00E355F4"/>
    <w:rsid w:val="00E3573A"/>
    <w:rsid w:val="00E359F1"/>
    <w:rsid w:val="00E3618F"/>
    <w:rsid w:val="00E36424"/>
    <w:rsid w:val="00E36961"/>
    <w:rsid w:val="00E36AA9"/>
    <w:rsid w:val="00E36D8D"/>
    <w:rsid w:val="00E3769B"/>
    <w:rsid w:val="00E37BD0"/>
    <w:rsid w:val="00E403F9"/>
    <w:rsid w:val="00E40C2A"/>
    <w:rsid w:val="00E41599"/>
    <w:rsid w:val="00E41CEA"/>
    <w:rsid w:val="00E41E78"/>
    <w:rsid w:val="00E41EB5"/>
    <w:rsid w:val="00E4260D"/>
    <w:rsid w:val="00E426FE"/>
    <w:rsid w:val="00E428C9"/>
    <w:rsid w:val="00E42E81"/>
    <w:rsid w:val="00E42EF4"/>
    <w:rsid w:val="00E43140"/>
    <w:rsid w:val="00E43ADD"/>
    <w:rsid w:val="00E43C82"/>
    <w:rsid w:val="00E43CD8"/>
    <w:rsid w:val="00E44262"/>
    <w:rsid w:val="00E4490F"/>
    <w:rsid w:val="00E4557C"/>
    <w:rsid w:val="00E45582"/>
    <w:rsid w:val="00E467C6"/>
    <w:rsid w:val="00E46DED"/>
    <w:rsid w:val="00E470C6"/>
    <w:rsid w:val="00E470F9"/>
    <w:rsid w:val="00E4731E"/>
    <w:rsid w:val="00E477BF"/>
    <w:rsid w:val="00E47C48"/>
    <w:rsid w:val="00E5023A"/>
    <w:rsid w:val="00E50822"/>
    <w:rsid w:val="00E509A2"/>
    <w:rsid w:val="00E509D7"/>
    <w:rsid w:val="00E50FA5"/>
    <w:rsid w:val="00E5100B"/>
    <w:rsid w:val="00E5181C"/>
    <w:rsid w:val="00E51CCF"/>
    <w:rsid w:val="00E51F7E"/>
    <w:rsid w:val="00E526A4"/>
    <w:rsid w:val="00E52895"/>
    <w:rsid w:val="00E52990"/>
    <w:rsid w:val="00E52E49"/>
    <w:rsid w:val="00E5330E"/>
    <w:rsid w:val="00E53313"/>
    <w:rsid w:val="00E542F3"/>
    <w:rsid w:val="00E54D3A"/>
    <w:rsid w:val="00E54E44"/>
    <w:rsid w:val="00E55882"/>
    <w:rsid w:val="00E558D9"/>
    <w:rsid w:val="00E56077"/>
    <w:rsid w:val="00E566BA"/>
    <w:rsid w:val="00E567C5"/>
    <w:rsid w:val="00E56EB4"/>
    <w:rsid w:val="00E5734F"/>
    <w:rsid w:val="00E57E07"/>
    <w:rsid w:val="00E6015F"/>
    <w:rsid w:val="00E6067E"/>
    <w:rsid w:val="00E60A9F"/>
    <w:rsid w:val="00E611AE"/>
    <w:rsid w:val="00E6152F"/>
    <w:rsid w:val="00E61852"/>
    <w:rsid w:val="00E61D8C"/>
    <w:rsid w:val="00E6228B"/>
    <w:rsid w:val="00E626EB"/>
    <w:rsid w:val="00E62881"/>
    <w:rsid w:val="00E628E5"/>
    <w:rsid w:val="00E62A91"/>
    <w:rsid w:val="00E62C8A"/>
    <w:rsid w:val="00E62DE4"/>
    <w:rsid w:val="00E63021"/>
    <w:rsid w:val="00E63539"/>
    <w:rsid w:val="00E63AF9"/>
    <w:rsid w:val="00E63CFB"/>
    <w:rsid w:val="00E64551"/>
    <w:rsid w:val="00E64589"/>
    <w:rsid w:val="00E646DE"/>
    <w:rsid w:val="00E64E59"/>
    <w:rsid w:val="00E64EC0"/>
    <w:rsid w:val="00E65112"/>
    <w:rsid w:val="00E65725"/>
    <w:rsid w:val="00E657EB"/>
    <w:rsid w:val="00E6580C"/>
    <w:rsid w:val="00E65AC4"/>
    <w:rsid w:val="00E65AF9"/>
    <w:rsid w:val="00E65CA0"/>
    <w:rsid w:val="00E65D4E"/>
    <w:rsid w:val="00E65DC8"/>
    <w:rsid w:val="00E66244"/>
    <w:rsid w:val="00E66747"/>
    <w:rsid w:val="00E66FCE"/>
    <w:rsid w:val="00E67003"/>
    <w:rsid w:val="00E67227"/>
    <w:rsid w:val="00E67BDE"/>
    <w:rsid w:val="00E7000D"/>
    <w:rsid w:val="00E70246"/>
    <w:rsid w:val="00E703B4"/>
    <w:rsid w:val="00E70A4F"/>
    <w:rsid w:val="00E70C99"/>
    <w:rsid w:val="00E71618"/>
    <w:rsid w:val="00E71819"/>
    <w:rsid w:val="00E71B9D"/>
    <w:rsid w:val="00E72013"/>
    <w:rsid w:val="00E728FC"/>
    <w:rsid w:val="00E72D0B"/>
    <w:rsid w:val="00E72D3A"/>
    <w:rsid w:val="00E72DC7"/>
    <w:rsid w:val="00E73060"/>
    <w:rsid w:val="00E730A6"/>
    <w:rsid w:val="00E73561"/>
    <w:rsid w:val="00E73C14"/>
    <w:rsid w:val="00E74A97"/>
    <w:rsid w:val="00E74E8A"/>
    <w:rsid w:val="00E75482"/>
    <w:rsid w:val="00E75F78"/>
    <w:rsid w:val="00E76044"/>
    <w:rsid w:val="00E7640F"/>
    <w:rsid w:val="00E766D0"/>
    <w:rsid w:val="00E7675D"/>
    <w:rsid w:val="00E76927"/>
    <w:rsid w:val="00E76CE8"/>
    <w:rsid w:val="00E76F3E"/>
    <w:rsid w:val="00E77101"/>
    <w:rsid w:val="00E77550"/>
    <w:rsid w:val="00E77DE3"/>
    <w:rsid w:val="00E77EA7"/>
    <w:rsid w:val="00E80411"/>
    <w:rsid w:val="00E80501"/>
    <w:rsid w:val="00E80C87"/>
    <w:rsid w:val="00E80DF4"/>
    <w:rsid w:val="00E81178"/>
    <w:rsid w:val="00E811F8"/>
    <w:rsid w:val="00E8130E"/>
    <w:rsid w:val="00E81474"/>
    <w:rsid w:val="00E8158C"/>
    <w:rsid w:val="00E8183B"/>
    <w:rsid w:val="00E81A8C"/>
    <w:rsid w:val="00E81AC2"/>
    <w:rsid w:val="00E81EDC"/>
    <w:rsid w:val="00E81F9E"/>
    <w:rsid w:val="00E82189"/>
    <w:rsid w:val="00E82A56"/>
    <w:rsid w:val="00E82AE7"/>
    <w:rsid w:val="00E82BF2"/>
    <w:rsid w:val="00E82E65"/>
    <w:rsid w:val="00E832D5"/>
    <w:rsid w:val="00E83545"/>
    <w:rsid w:val="00E83687"/>
    <w:rsid w:val="00E83C18"/>
    <w:rsid w:val="00E83D86"/>
    <w:rsid w:val="00E83DBD"/>
    <w:rsid w:val="00E843B8"/>
    <w:rsid w:val="00E8451C"/>
    <w:rsid w:val="00E84CA9"/>
    <w:rsid w:val="00E84D29"/>
    <w:rsid w:val="00E85801"/>
    <w:rsid w:val="00E85910"/>
    <w:rsid w:val="00E85ECB"/>
    <w:rsid w:val="00E8650B"/>
    <w:rsid w:val="00E8699E"/>
    <w:rsid w:val="00E86C27"/>
    <w:rsid w:val="00E86F92"/>
    <w:rsid w:val="00E870D1"/>
    <w:rsid w:val="00E872E8"/>
    <w:rsid w:val="00E8732D"/>
    <w:rsid w:val="00E87564"/>
    <w:rsid w:val="00E8780E"/>
    <w:rsid w:val="00E87B4F"/>
    <w:rsid w:val="00E87EF0"/>
    <w:rsid w:val="00E9004B"/>
    <w:rsid w:val="00E9065F"/>
    <w:rsid w:val="00E90CFE"/>
    <w:rsid w:val="00E91760"/>
    <w:rsid w:val="00E917EE"/>
    <w:rsid w:val="00E91840"/>
    <w:rsid w:val="00E91BF0"/>
    <w:rsid w:val="00E92006"/>
    <w:rsid w:val="00E92318"/>
    <w:rsid w:val="00E92790"/>
    <w:rsid w:val="00E92D0C"/>
    <w:rsid w:val="00E936FA"/>
    <w:rsid w:val="00E93934"/>
    <w:rsid w:val="00E953B2"/>
    <w:rsid w:val="00E955DA"/>
    <w:rsid w:val="00E95620"/>
    <w:rsid w:val="00E95899"/>
    <w:rsid w:val="00E95A4C"/>
    <w:rsid w:val="00E95C2E"/>
    <w:rsid w:val="00E961D5"/>
    <w:rsid w:val="00E96A28"/>
    <w:rsid w:val="00E9708A"/>
    <w:rsid w:val="00E974A1"/>
    <w:rsid w:val="00EA0226"/>
    <w:rsid w:val="00EA0DAD"/>
    <w:rsid w:val="00EA0E43"/>
    <w:rsid w:val="00EA0E8E"/>
    <w:rsid w:val="00EA143A"/>
    <w:rsid w:val="00EA19D1"/>
    <w:rsid w:val="00EA1A73"/>
    <w:rsid w:val="00EA1C2C"/>
    <w:rsid w:val="00EA20B1"/>
    <w:rsid w:val="00EA2B1B"/>
    <w:rsid w:val="00EA2DC2"/>
    <w:rsid w:val="00EA347A"/>
    <w:rsid w:val="00EA3670"/>
    <w:rsid w:val="00EA3AEA"/>
    <w:rsid w:val="00EA3CD4"/>
    <w:rsid w:val="00EA3E71"/>
    <w:rsid w:val="00EA4013"/>
    <w:rsid w:val="00EA402F"/>
    <w:rsid w:val="00EA41C0"/>
    <w:rsid w:val="00EA439F"/>
    <w:rsid w:val="00EA478D"/>
    <w:rsid w:val="00EA4802"/>
    <w:rsid w:val="00EA4AE2"/>
    <w:rsid w:val="00EA4CDB"/>
    <w:rsid w:val="00EA5979"/>
    <w:rsid w:val="00EA6352"/>
    <w:rsid w:val="00EA6708"/>
    <w:rsid w:val="00EA6986"/>
    <w:rsid w:val="00EA6A8D"/>
    <w:rsid w:val="00EA6BE9"/>
    <w:rsid w:val="00EA6E0D"/>
    <w:rsid w:val="00EA7C5C"/>
    <w:rsid w:val="00EA7E14"/>
    <w:rsid w:val="00EA7FA2"/>
    <w:rsid w:val="00EB0D97"/>
    <w:rsid w:val="00EB0F2D"/>
    <w:rsid w:val="00EB108E"/>
    <w:rsid w:val="00EB10A4"/>
    <w:rsid w:val="00EB1227"/>
    <w:rsid w:val="00EB2EB6"/>
    <w:rsid w:val="00EB2FB1"/>
    <w:rsid w:val="00EB35A8"/>
    <w:rsid w:val="00EB43CD"/>
    <w:rsid w:val="00EB4882"/>
    <w:rsid w:val="00EB4A9F"/>
    <w:rsid w:val="00EB4AE1"/>
    <w:rsid w:val="00EB4DCC"/>
    <w:rsid w:val="00EB5A73"/>
    <w:rsid w:val="00EB6092"/>
    <w:rsid w:val="00EB612A"/>
    <w:rsid w:val="00EB63D3"/>
    <w:rsid w:val="00EB67BC"/>
    <w:rsid w:val="00EB688C"/>
    <w:rsid w:val="00EB6E4B"/>
    <w:rsid w:val="00EB6F22"/>
    <w:rsid w:val="00EB7A6A"/>
    <w:rsid w:val="00EC054D"/>
    <w:rsid w:val="00EC0773"/>
    <w:rsid w:val="00EC0A15"/>
    <w:rsid w:val="00EC0ABC"/>
    <w:rsid w:val="00EC0C93"/>
    <w:rsid w:val="00EC11B4"/>
    <w:rsid w:val="00EC15F0"/>
    <w:rsid w:val="00EC1C5A"/>
    <w:rsid w:val="00EC1CB9"/>
    <w:rsid w:val="00EC277D"/>
    <w:rsid w:val="00EC280C"/>
    <w:rsid w:val="00EC2DA0"/>
    <w:rsid w:val="00EC3C92"/>
    <w:rsid w:val="00EC3D9A"/>
    <w:rsid w:val="00EC3ED8"/>
    <w:rsid w:val="00EC40E7"/>
    <w:rsid w:val="00EC54D2"/>
    <w:rsid w:val="00EC60F3"/>
    <w:rsid w:val="00EC617A"/>
    <w:rsid w:val="00EC61EA"/>
    <w:rsid w:val="00EC62CF"/>
    <w:rsid w:val="00EC63BC"/>
    <w:rsid w:val="00EC6678"/>
    <w:rsid w:val="00EC6971"/>
    <w:rsid w:val="00EC7522"/>
    <w:rsid w:val="00EC7575"/>
    <w:rsid w:val="00EC75FB"/>
    <w:rsid w:val="00EC792C"/>
    <w:rsid w:val="00EC79C6"/>
    <w:rsid w:val="00ED0414"/>
    <w:rsid w:val="00ED04F2"/>
    <w:rsid w:val="00ED0BB9"/>
    <w:rsid w:val="00ED0C82"/>
    <w:rsid w:val="00ED0E1E"/>
    <w:rsid w:val="00ED166B"/>
    <w:rsid w:val="00ED1691"/>
    <w:rsid w:val="00ED1C02"/>
    <w:rsid w:val="00ED2695"/>
    <w:rsid w:val="00ED2784"/>
    <w:rsid w:val="00ED2963"/>
    <w:rsid w:val="00ED2A20"/>
    <w:rsid w:val="00ED3774"/>
    <w:rsid w:val="00ED4129"/>
    <w:rsid w:val="00ED4312"/>
    <w:rsid w:val="00ED4AF7"/>
    <w:rsid w:val="00ED50FD"/>
    <w:rsid w:val="00ED5147"/>
    <w:rsid w:val="00ED5247"/>
    <w:rsid w:val="00ED5D56"/>
    <w:rsid w:val="00ED5DF2"/>
    <w:rsid w:val="00ED63AF"/>
    <w:rsid w:val="00ED6A09"/>
    <w:rsid w:val="00ED6F04"/>
    <w:rsid w:val="00ED78EC"/>
    <w:rsid w:val="00ED7914"/>
    <w:rsid w:val="00ED7C6E"/>
    <w:rsid w:val="00ED7F54"/>
    <w:rsid w:val="00EE0089"/>
    <w:rsid w:val="00EE060D"/>
    <w:rsid w:val="00EE0F39"/>
    <w:rsid w:val="00EE1073"/>
    <w:rsid w:val="00EE148E"/>
    <w:rsid w:val="00EE19E4"/>
    <w:rsid w:val="00EE1B1B"/>
    <w:rsid w:val="00EE1B3B"/>
    <w:rsid w:val="00EE1C5A"/>
    <w:rsid w:val="00EE1DE1"/>
    <w:rsid w:val="00EE2B0B"/>
    <w:rsid w:val="00EE436F"/>
    <w:rsid w:val="00EE4768"/>
    <w:rsid w:val="00EE4C87"/>
    <w:rsid w:val="00EE4F69"/>
    <w:rsid w:val="00EE505E"/>
    <w:rsid w:val="00EE59C9"/>
    <w:rsid w:val="00EE5AED"/>
    <w:rsid w:val="00EE5FEF"/>
    <w:rsid w:val="00EE6042"/>
    <w:rsid w:val="00EE607A"/>
    <w:rsid w:val="00EE6230"/>
    <w:rsid w:val="00EE6465"/>
    <w:rsid w:val="00EE68E1"/>
    <w:rsid w:val="00EE6D2E"/>
    <w:rsid w:val="00EE6F00"/>
    <w:rsid w:val="00EE7033"/>
    <w:rsid w:val="00EE7978"/>
    <w:rsid w:val="00EE7C8B"/>
    <w:rsid w:val="00EE7ED0"/>
    <w:rsid w:val="00EF0373"/>
    <w:rsid w:val="00EF0A3C"/>
    <w:rsid w:val="00EF10DC"/>
    <w:rsid w:val="00EF1382"/>
    <w:rsid w:val="00EF138F"/>
    <w:rsid w:val="00EF1C5D"/>
    <w:rsid w:val="00EF2357"/>
    <w:rsid w:val="00EF2701"/>
    <w:rsid w:val="00EF37BC"/>
    <w:rsid w:val="00EF38BA"/>
    <w:rsid w:val="00EF3B08"/>
    <w:rsid w:val="00EF3C32"/>
    <w:rsid w:val="00EF3C3B"/>
    <w:rsid w:val="00EF3CC4"/>
    <w:rsid w:val="00EF43FA"/>
    <w:rsid w:val="00EF4535"/>
    <w:rsid w:val="00EF4A18"/>
    <w:rsid w:val="00EF4F9A"/>
    <w:rsid w:val="00EF5104"/>
    <w:rsid w:val="00EF5360"/>
    <w:rsid w:val="00EF56B2"/>
    <w:rsid w:val="00EF593F"/>
    <w:rsid w:val="00EF5BD5"/>
    <w:rsid w:val="00EF5C2E"/>
    <w:rsid w:val="00EF5D32"/>
    <w:rsid w:val="00EF6550"/>
    <w:rsid w:val="00EF6640"/>
    <w:rsid w:val="00EF6EB6"/>
    <w:rsid w:val="00EF6FDA"/>
    <w:rsid w:val="00EF721A"/>
    <w:rsid w:val="00EF729B"/>
    <w:rsid w:val="00EF7313"/>
    <w:rsid w:val="00EF7839"/>
    <w:rsid w:val="00EF7A7E"/>
    <w:rsid w:val="00EF7D91"/>
    <w:rsid w:val="00F00093"/>
    <w:rsid w:val="00F008A1"/>
    <w:rsid w:val="00F00B45"/>
    <w:rsid w:val="00F00E51"/>
    <w:rsid w:val="00F01147"/>
    <w:rsid w:val="00F0120C"/>
    <w:rsid w:val="00F01301"/>
    <w:rsid w:val="00F0133B"/>
    <w:rsid w:val="00F01395"/>
    <w:rsid w:val="00F0149E"/>
    <w:rsid w:val="00F02856"/>
    <w:rsid w:val="00F02CF0"/>
    <w:rsid w:val="00F02F26"/>
    <w:rsid w:val="00F035A6"/>
    <w:rsid w:val="00F036F9"/>
    <w:rsid w:val="00F03DB8"/>
    <w:rsid w:val="00F03ED2"/>
    <w:rsid w:val="00F03F87"/>
    <w:rsid w:val="00F04507"/>
    <w:rsid w:val="00F04AD6"/>
    <w:rsid w:val="00F05754"/>
    <w:rsid w:val="00F0592B"/>
    <w:rsid w:val="00F05E9F"/>
    <w:rsid w:val="00F06957"/>
    <w:rsid w:val="00F06DA2"/>
    <w:rsid w:val="00F06ED2"/>
    <w:rsid w:val="00F07550"/>
    <w:rsid w:val="00F0798A"/>
    <w:rsid w:val="00F07A20"/>
    <w:rsid w:val="00F07B87"/>
    <w:rsid w:val="00F10239"/>
    <w:rsid w:val="00F103B7"/>
    <w:rsid w:val="00F108BE"/>
    <w:rsid w:val="00F108E0"/>
    <w:rsid w:val="00F10DA1"/>
    <w:rsid w:val="00F11A7E"/>
    <w:rsid w:val="00F11AD1"/>
    <w:rsid w:val="00F11B5F"/>
    <w:rsid w:val="00F11BC9"/>
    <w:rsid w:val="00F120A1"/>
    <w:rsid w:val="00F12122"/>
    <w:rsid w:val="00F12375"/>
    <w:rsid w:val="00F12583"/>
    <w:rsid w:val="00F12B99"/>
    <w:rsid w:val="00F12F7B"/>
    <w:rsid w:val="00F13136"/>
    <w:rsid w:val="00F13608"/>
    <w:rsid w:val="00F13F34"/>
    <w:rsid w:val="00F14068"/>
    <w:rsid w:val="00F14327"/>
    <w:rsid w:val="00F14433"/>
    <w:rsid w:val="00F147B1"/>
    <w:rsid w:val="00F14EF3"/>
    <w:rsid w:val="00F153B3"/>
    <w:rsid w:val="00F15D79"/>
    <w:rsid w:val="00F15E9A"/>
    <w:rsid w:val="00F15EC1"/>
    <w:rsid w:val="00F15FA9"/>
    <w:rsid w:val="00F1635C"/>
    <w:rsid w:val="00F1638A"/>
    <w:rsid w:val="00F164C6"/>
    <w:rsid w:val="00F167AC"/>
    <w:rsid w:val="00F16A29"/>
    <w:rsid w:val="00F16AA2"/>
    <w:rsid w:val="00F16B79"/>
    <w:rsid w:val="00F16BC1"/>
    <w:rsid w:val="00F16D78"/>
    <w:rsid w:val="00F16FCF"/>
    <w:rsid w:val="00F173A1"/>
    <w:rsid w:val="00F1767C"/>
    <w:rsid w:val="00F17710"/>
    <w:rsid w:val="00F179DE"/>
    <w:rsid w:val="00F2057E"/>
    <w:rsid w:val="00F20A6B"/>
    <w:rsid w:val="00F20B5B"/>
    <w:rsid w:val="00F20BD1"/>
    <w:rsid w:val="00F212AA"/>
    <w:rsid w:val="00F21595"/>
    <w:rsid w:val="00F2163F"/>
    <w:rsid w:val="00F21757"/>
    <w:rsid w:val="00F219AB"/>
    <w:rsid w:val="00F21BC1"/>
    <w:rsid w:val="00F21CC3"/>
    <w:rsid w:val="00F2222E"/>
    <w:rsid w:val="00F22239"/>
    <w:rsid w:val="00F2227E"/>
    <w:rsid w:val="00F2267F"/>
    <w:rsid w:val="00F22D28"/>
    <w:rsid w:val="00F23A54"/>
    <w:rsid w:val="00F23C9E"/>
    <w:rsid w:val="00F23E00"/>
    <w:rsid w:val="00F23EE1"/>
    <w:rsid w:val="00F241BB"/>
    <w:rsid w:val="00F24631"/>
    <w:rsid w:val="00F24652"/>
    <w:rsid w:val="00F24B6F"/>
    <w:rsid w:val="00F24DB9"/>
    <w:rsid w:val="00F2557A"/>
    <w:rsid w:val="00F255C5"/>
    <w:rsid w:val="00F260C3"/>
    <w:rsid w:val="00F26618"/>
    <w:rsid w:val="00F26B3F"/>
    <w:rsid w:val="00F26DFB"/>
    <w:rsid w:val="00F27136"/>
    <w:rsid w:val="00F2717C"/>
    <w:rsid w:val="00F272AF"/>
    <w:rsid w:val="00F272EA"/>
    <w:rsid w:val="00F279FC"/>
    <w:rsid w:val="00F27B8E"/>
    <w:rsid w:val="00F27E2E"/>
    <w:rsid w:val="00F3030C"/>
    <w:rsid w:val="00F30877"/>
    <w:rsid w:val="00F30C1B"/>
    <w:rsid w:val="00F30C20"/>
    <w:rsid w:val="00F30F59"/>
    <w:rsid w:val="00F31C0E"/>
    <w:rsid w:val="00F3230F"/>
    <w:rsid w:val="00F32E92"/>
    <w:rsid w:val="00F32F5F"/>
    <w:rsid w:val="00F32FFC"/>
    <w:rsid w:val="00F331D9"/>
    <w:rsid w:val="00F333C9"/>
    <w:rsid w:val="00F338F9"/>
    <w:rsid w:val="00F33CF2"/>
    <w:rsid w:val="00F33D34"/>
    <w:rsid w:val="00F33D58"/>
    <w:rsid w:val="00F33DD2"/>
    <w:rsid w:val="00F34145"/>
    <w:rsid w:val="00F343A7"/>
    <w:rsid w:val="00F344B9"/>
    <w:rsid w:val="00F34664"/>
    <w:rsid w:val="00F354C8"/>
    <w:rsid w:val="00F356EF"/>
    <w:rsid w:val="00F3657A"/>
    <w:rsid w:val="00F367C8"/>
    <w:rsid w:val="00F368F2"/>
    <w:rsid w:val="00F36DDA"/>
    <w:rsid w:val="00F37B5D"/>
    <w:rsid w:val="00F37DF8"/>
    <w:rsid w:val="00F401DA"/>
    <w:rsid w:val="00F406F2"/>
    <w:rsid w:val="00F40731"/>
    <w:rsid w:val="00F40AE2"/>
    <w:rsid w:val="00F417D3"/>
    <w:rsid w:val="00F41956"/>
    <w:rsid w:val="00F41C3E"/>
    <w:rsid w:val="00F41DCB"/>
    <w:rsid w:val="00F41E21"/>
    <w:rsid w:val="00F41EE7"/>
    <w:rsid w:val="00F42800"/>
    <w:rsid w:val="00F434CA"/>
    <w:rsid w:val="00F43CC8"/>
    <w:rsid w:val="00F44085"/>
    <w:rsid w:val="00F446F2"/>
    <w:rsid w:val="00F44765"/>
    <w:rsid w:val="00F45B76"/>
    <w:rsid w:val="00F45D15"/>
    <w:rsid w:val="00F46181"/>
    <w:rsid w:val="00F465A1"/>
    <w:rsid w:val="00F4665C"/>
    <w:rsid w:val="00F46753"/>
    <w:rsid w:val="00F467DF"/>
    <w:rsid w:val="00F46A3F"/>
    <w:rsid w:val="00F46CA0"/>
    <w:rsid w:val="00F475BC"/>
    <w:rsid w:val="00F47B08"/>
    <w:rsid w:val="00F47B7B"/>
    <w:rsid w:val="00F5007E"/>
    <w:rsid w:val="00F50545"/>
    <w:rsid w:val="00F50FBD"/>
    <w:rsid w:val="00F51CF9"/>
    <w:rsid w:val="00F51F4A"/>
    <w:rsid w:val="00F526DF"/>
    <w:rsid w:val="00F52A5F"/>
    <w:rsid w:val="00F5335B"/>
    <w:rsid w:val="00F5386D"/>
    <w:rsid w:val="00F54186"/>
    <w:rsid w:val="00F54E9C"/>
    <w:rsid w:val="00F55CEF"/>
    <w:rsid w:val="00F564A4"/>
    <w:rsid w:val="00F56A17"/>
    <w:rsid w:val="00F56CE2"/>
    <w:rsid w:val="00F5733F"/>
    <w:rsid w:val="00F57861"/>
    <w:rsid w:val="00F60113"/>
    <w:rsid w:val="00F60AAD"/>
    <w:rsid w:val="00F60D71"/>
    <w:rsid w:val="00F60FEA"/>
    <w:rsid w:val="00F61F6B"/>
    <w:rsid w:val="00F62561"/>
    <w:rsid w:val="00F62C31"/>
    <w:rsid w:val="00F63F97"/>
    <w:rsid w:val="00F640E4"/>
    <w:rsid w:val="00F643F1"/>
    <w:rsid w:val="00F64642"/>
    <w:rsid w:val="00F64E4D"/>
    <w:rsid w:val="00F650F1"/>
    <w:rsid w:val="00F65B99"/>
    <w:rsid w:val="00F65C13"/>
    <w:rsid w:val="00F66009"/>
    <w:rsid w:val="00F661F4"/>
    <w:rsid w:val="00F665DD"/>
    <w:rsid w:val="00F666B7"/>
    <w:rsid w:val="00F66703"/>
    <w:rsid w:val="00F667C8"/>
    <w:rsid w:val="00F66A0E"/>
    <w:rsid w:val="00F66BB0"/>
    <w:rsid w:val="00F66BC7"/>
    <w:rsid w:val="00F670D6"/>
    <w:rsid w:val="00F67260"/>
    <w:rsid w:val="00F673D6"/>
    <w:rsid w:val="00F674BF"/>
    <w:rsid w:val="00F67553"/>
    <w:rsid w:val="00F6777E"/>
    <w:rsid w:val="00F70B02"/>
    <w:rsid w:val="00F70F66"/>
    <w:rsid w:val="00F7120D"/>
    <w:rsid w:val="00F7153F"/>
    <w:rsid w:val="00F716C2"/>
    <w:rsid w:val="00F718BF"/>
    <w:rsid w:val="00F71B85"/>
    <w:rsid w:val="00F71D3F"/>
    <w:rsid w:val="00F71EC5"/>
    <w:rsid w:val="00F7251D"/>
    <w:rsid w:val="00F7253B"/>
    <w:rsid w:val="00F72791"/>
    <w:rsid w:val="00F72795"/>
    <w:rsid w:val="00F72957"/>
    <w:rsid w:val="00F72A10"/>
    <w:rsid w:val="00F72CAD"/>
    <w:rsid w:val="00F732B6"/>
    <w:rsid w:val="00F73343"/>
    <w:rsid w:val="00F737D4"/>
    <w:rsid w:val="00F73D66"/>
    <w:rsid w:val="00F73FD2"/>
    <w:rsid w:val="00F74835"/>
    <w:rsid w:val="00F74A25"/>
    <w:rsid w:val="00F76225"/>
    <w:rsid w:val="00F762E4"/>
    <w:rsid w:val="00F76A7A"/>
    <w:rsid w:val="00F771F1"/>
    <w:rsid w:val="00F772E5"/>
    <w:rsid w:val="00F7771E"/>
    <w:rsid w:val="00F77877"/>
    <w:rsid w:val="00F77BF2"/>
    <w:rsid w:val="00F77C6D"/>
    <w:rsid w:val="00F80534"/>
    <w:rsid w:val="00F80616"/>
    <w:rsid w:val="00F80662"/>
    <w:rsid w:val="00F80848"/>
    <w:rsid w:val="00F80B47"/>
    <w:rsid w:val="00F80E98"/>
    <w:rsid w:val="00F80EB6"/>
    <w:rsid w:val="00F81079"/>
    <w:rsid w:val="00F81A25"/>
    <w:rsid w:val="00F81FDB"/>
    <w:rsid w:val="00F82CD7"/>
    <w:rsid w:val="00F83D0C"/>
    <w:rsid w:val="00F84A26"/>
    <w:rsid w:val="00F84C1F"/>
    <w:rsid w:val="00F84D86"/>
    <w:rsid w:val="00F84F0B"/>
    <w:rsid w:val="00F85080"/>
    <w:rsid w:val="00F850B5"/>
    <w:rsid w:val="00F85623"/>
    <w:rsid w:val="00F8594A"/>
    <w:rsid w:val="00F870D5"/>
    <w:rsid w:val="00F87C0B"/>
    <w:rsid w:val="00F902F7"/>
    <w:rsid w:val="00F903E9"/>
    <w:rsid w:val="00F90A4B"/>
    <w:rsid w:val="00F90A6C"/>
    <w:rsid w:val="00F90B20"/>
    <w:rsid w:val="00F90BCF"/>
    <w:rsid w:val="00F90DC7"/>
    <w:rsid w:val="00F90F86"/>
    <w:rsid w:val="00F910C1"/>
    <w:rsid w:val="00F91381"/>
    <w:rsid w:val="00F92955"/>
    <w:rsid w:val="00F92EB5"/>
    <w:rsid w:val="00F933C0"/>
    <w:rsid w:val="00F9380E"/>
    <w:rsid w:val="00F93E80"/>
    <w:rsid w:val="00F940C0"/>
    <w:rsid w:val="00F94858"/>
    <w:rsid w:val="00F949F1"/>
    <w:rsid w:val="00F94A0D"/>
    <w:rsid w:val="00F94E53"/>
    <w:rsid w:val="00F95023"/>
    <w:rsid w:val="00F952A8"/>
    <w:rsid w:val="00F957FE"/>
    <w:rsid w:val="00F9588F"/>
    <w:rsid w:val="00F9590E"/>
    <w:rsid w:val="00F95A8B"/>
    <w:rsid w:val="00F95D3A"/>
    <w:rsid w:val="00F9615F"/>
    <w:rsid w:val="00F966E6"/>
    <w:rsid w:val="00F968C3"/>
    <w:rsid w:val="00F969BE"/>
    <w:rsid w:val="00F969FC"/>
    <w:rsid w:val="00F9738A"/>
    <w:rsid w:val="00F9791E"/>
    <w:rsid w:val="00F979CB"/>
    <w:rsid w:val="00F97C41"/>
    <w:rsid w:val="00F97C4D"/>
    <w:rsid w:val="00FA0053"/>
    <w:rsid w:val="00FA0659"/>
    <w:rsid w:val="00FA070D"/>
    <w:rsid w:val="00FA0902"/>
    <w:rsid w:val="00FA09A3"/>
    <w:rsid w:val="00FA0BC6"/>
    <w:rsid w:val="00FA10E0"/>
    <w:rsid w:val="00FA1233"/>
    <w:rsid w:val="00FA12B7"/>
    <w:rsid w:val="00FA13AD"/>
    <w:rsid w:val="00FA149F"/>
    <w:rsid w:val="00FA1B50"/>
    <w:rsid w:val="00FA218B"/>
    <w:rsid w:val="00FA29AF"/>
    <w:rsid w:val="00FA2C2C"/>
    <w:rsid w:val="00FA2DD4"/>
    <w:rsid w:val="00FA3060"/>
    <w:rsid w:val="00FA3270"/>
    <w:rsid w:val="00FA365A"/>
    <w:rsid w:val="00FA3671"/>
    <w:rsid w:val="00FA38F4"/>
    <w:rsid w:val="00FA3969"/>
    <w:rsid w:val="00FA4326"/>
    <w:rsid w:val="00FA4327"/>
    <w:rsid w:val="00FA4361"/>
    <w:rsid w:val="00FA447D"/>
    <w:rsid w:val="00FA4A85"/>
    <w:rsid w:val="00FA4FC9"/>
    <w:rsid w:val="00FA6376"/>
    <w:rsid w:val="00FA676C"/>
    <w:rsid w:val="00FA68D9"/>
    <w:rsid w:val="00FA70D4"/>
    <w:rsid w:val="00FA75B3"/>
    <w:rsid w:val="00FA78A0"/>
    <w:rsid w:val="00FA79D4"/>
    <w:rsid w:val="00FB04DB"/>
    <w:rsid w:val="00FB050D"/>
    <w:rsid w:val="00FB061A"/>
    <w:rsid w:val="00FB0825"/>
    <w:rsid w:val="00FB0C4E"/>
    <w:rsid w:val="00FB1175"/>
    <w:rsid w:val="00FB1499"/>
    <w:rsid w:val="00FB1952"/>
    <w:rsid w:val="00FB1BED"/>
    <w:rsid w:val="00FB1FCB"/>
    <w:rsid w:val="00FB2281"/>
    <w:rsid w:val="00FB2600"/>
    <w:rsid w:val="00FB2650"/>
    <w:rsid w:val="00FB2858"/>
    <w:rsid w:val="00FB30F0"/>
    <w:rsid w:val="00FB35F4"/>
    <w:rsid w:val="00FB36C1"/>
    <w:rsid w:val="00FB3839"/>
    <w:rsid w:val="00FB3D8B"/>
    <w:rsid w:val="00FB3E2B"/>
    <w:rsid w:val="00FB43EE"/>
    <w:rsid w:val="00FB44DD"/>
    <w:rsid w:val="00FB4514"/>
    <w:rsid w:val="00FB4717"/>
    <w:rsid w:val="00FB4F0E"/>
    <w:rsid w:val="00FB54A3"/>
    <w:rsid w:val="00FB560A"/>
    <w:rsid w:val="00FB571C"/>
    <w:rsid w:val="00FB5983"/>
    <w:rsid w:val="00FB61F1"/>
    <w:rsid w:val="00FB62A2"/>
    <w:rsid w:val="00FB6990"/>
    <w:rsid w:val="00FB6A4E"/>
    <w:rsid w:val="00FB6A6F"/>
    <w:rsid w:val="00FB6A8E"/>
    <w:rsid w:val="00FB6AFA"/>
    <w:rsid w:val="00FB6F98"/>
    <w:rsid w:val="00FB6FD6"/>
    <w:rsid w:val="00FB79E8"/>
    <w:rsid w:val="00FC0094"/>
    <w:rsid w:val="00FC0718"/>
    <w:rsid w:val="00FC073A"/>
    <w:rsid w:val="00FC0C30"/>
    <w:rsid w:val="00FC0D52"/>
    <w:rsid w:val="00FC0E10"/>
    <w:rsid w:val="00FC125E"/>
    <w:rsid w:val="00FC1266"/>
    <w:rsid w:val="00FC1617"/>
    <w:rsid w:val="00FC1652"/>
    <w:rsid w:val="00FC1763"/>
    <w:rsid w:val="00FC234A"/>
    <w:rsid w:val="00FC2374"/>
    <w:rsid w:val="00FC2489"/>
    <w:rsid w:val="00FC262E"/>
    <w:rsid w:val="00FC3051"/>
    <w:rsid w:val="00FC3350"/>
    <w:rsid w:val="00FC338F"/>
    <w:rsid w:val="00FC33AF"/>
    <w:rsid w:val="00FC33FA"/>
    <w:rsid w:val="00FC3A84"/>
    <w:rsid w:val="00FC3F3E"/>
    <w:rsid w:val="00FC43D5"/>
    <w:rsid w:val="00FC4421"/>
    <w:rsid w:val="00FC44DE"/>
    <w:rsid w:val="00FC4C0A"/>
    <w:rsid w:val="00FC4CF8"/>
    <w:rsid w:val="00FC4E45"/>
    <w:rsid w:val="00FC58E3"/>
    <w:rsid w:val="00FC5C14"/>
    <w:rsid w:val="00FC6681"/>
    <w:rsid w:val="00FC6725"/>
    <w:rsid w:val="00FC6EDA"/>
    <w:rsid w:val="00FC767C"/>
    <w:rsid w:val="00FC7CAB"/>
    <w:rsid w:val="00FC7CBE"/>
    <w:rsid w:val="00FD042E"/>
    <w:rsid w:val="00FD0AAD"/>
    <w:rsid w:val="00FD0F43"/>
    <w:rsid w:val="00FD162F"/>
    <w:rsid w:val="00FD1905"/>
    <w:rsid w:val="00FD20BD"/>
    <w:rsid w:val="00FD2462"/>
    <w:rsid w:val="00FD2D43"/>
    <w:rsid w:val="00FD2EC2"/>
    <w:rsid w:val="00FD340E"/>
    <w:rsid w:val="00FD3D97"/>
    <w:rsid w:val="00FD3DC0"/>
    <w:rsid w:val="00FD4190"/>
    <w:rsid w:val="00FD4A20"/>
    <w:rsid w:val="00FD4D20"/>
    <w:rsid w:val="00FD524E"/>
    <w:rsid w:val="00FD5FE3"/>
    <w:rsid w:val="00FD624F"/>
    <w:rsid w:val="00FD6633"/>
    <w:rsid w:val="00FD6DC6"/>
    <w:rsid w:val="00FD7284"/>
    <w:rsid w:val="00FD75CE"/>
    <w:rsid w:val="00FD79E4"/>
    <w:rsid w:val="00FE0286"/>
    <w:rsid w:val="00FE02E2"/>
    <w:rsid w:val="00FE06C0"/>
    <w:rsid w:val="00FE0B02"/>
    <w:rsid w:val="00FE0BD2"/>
    <w:rsid w:val="00FE0F04"/>
    <w:rsid w:val="00FE1234"/>
    <w:rsid w:val="00FE1656"/>
    <w:rsid w:val="00FE1775"/>
    <w:rsid w:val="00FE17CB"/>
    <w:rsid w:val="00FE17D2"/>
    <w:rsid w:val="00FE190E"/>
    <w:rsid w:val="00FE194C"/>
    <w:rsid w:val="00FE1D46"/>
    <w:rsid w:val="00FE1D62"/>
    <w:rsid w:val="00FE1E4D"/>
    <w:rsid w:val="00FE2349"/>
    <w:rsid w:val="00FE24DE"/>
    <w:rsid w:val="00FE2947"/>
    <w:rsid w:val="00FE2C69"/>
    <w:rsid w:val="00FE2CE3"/>
    <w:rsid w:val="00FE2F89"/>
    <w:rsid w:val="00FE32D9"/>
    <w:rsid w:val="00FE353E"/>
    <w:rsid w:val="00FE38D6"/>
    <w:rsid w:val="00FE3B49"/>
    <w:rsid w:val="00FE3CC9"/>
    <w:rsid w:val="00FE4145"/>
    <w:rsid w:val="00FE41E9"/>
    <w:rsid w:val="00FE4495"/>
    <w:rsid w:val="00FE466C"/>
    <w:rsid w:val="00FE48DF"/>
    <w:rsid w:val="00FE57B1"/>
    <w:rsid w:val="00FE5841"/>
    <w:rsid w:val="00FE58D8"/>
    <w:rsid w:val="00FE5BC6"/>
    <w:rsid w:val="00FE5BD6"/>
    <w:rsid w:val="00FE5D0F"/>
    <w:rsid w:val="00FE6178"/>
    <w:rsid w:val="00FE63C3"/>
    <w:rsid w:val="00FE66E7"/>
    <w:rsid w:val="00FE6B7E"/>
    <w:rsid w:val="00FE6F79"/>
    <w:rsid w:val="00FE7A5C"/>
    <w:rsid w:val="00FE7B2C"/>
    <w:rsid w:val="00FE7B9D"/>
    <w:rsid w:val="00FE7EE5"/>
    <w:rsid w:val="00FF018C"/>
    <w:rsid w:val="00FF0523"/>
    <w:rsid w:val="00FF066D"/>
    <w:rsid w:val="00FF0775"/>
    <w:rsid w:val="00FF0CDB"/>
    <w:rsid w:val="00FF0D6B"/>
    <w:rsid w:val="00FF1254"/>
    <w:rsid w:val="00FF1557"/>
    <w:rsid w:val="00FF23FB"/>
    <w:rsid w:val="00FF2471"/>
    <w:rsid w:val="00FF2AA1"/>
    <w:rsid w:val="00FF2D3C"/>
    <w:rsid w:val="00FF2E63"/>
    <w:rsid w:val="00FF32F1"/>
    <w:rsid w:val="00FF3349"/>
    <w:rsid w:val="00FF3584"/>
    <w:rsid w:val="00FF3587"/>
    <w:rsid w:val="00FF37D3"/>
    <w:rsid w:val="00FF37EB"/>
    <w:rsid w:val="00FF38F4"/>
    <w:rsid w:val="00FF3C40"/>
    <w:rsid w:val="00FF3C6D"/>
    <w:rsid w:val="00FF406F"/>
    <w:rsid w:val="00FF415D"/>
    <w:rsid w:val="00FF4738"/>
    <w:rsid w:val="00FF4794"/>
    <w:rsid w:val="00FF489B"/>
    <w:rsid w:val="00FF5419"/>
    <w:rsid w:val="00FF5577"/>
    <w:rsid w:val="00FF5597"/>
    <w:rsid w:val="00FF5863"/>
    <w:rsid w:val="00FF5E28"/>
    <w:rsid w:val="00FF6640"/>
    <w:rsid w:val="00FF69D9"/>
    <w:rsid w:val="00FF6A4D"/>
    <w:rsid w:val="00FF6B4D"/>
    <w:rsid w:val="00FF6C90"/>
    <w:rsid w:val="00FF6F00"/>
    <w:rsid w:val="00FF74DA"/>
    <w:rsid w:val="00FF791C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8829D"/>
  <w15:docId w15:val="{6040B09D-62E6-401B-8F50-24363616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8147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8147E"/>
    <w:pPr>
      <w:keepNext/>
      <w:jc w:val="right"/>
      <w:outlineLvl w:val="0"/>
    </w:pPr>
    <w:rPr>
      <w:rFonts w:ascii="Arial" w:hAnsi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68147E"/>
    <w:pPr>
      <w:keepNext/>
      <w:pBdr>
        <w:left w:val="single" w:sz="4" w:space="4" w:color="auto"/>
        <w:right w:val="single" w:sz="4" w:space="4" w:color="auto"/>
      </w:pBdr>
      <w:jc w:val="both"/>
      <w:outlineLvl w:val="1"/>
    </w:pPr>
    <w:rPr>
      <w:rFonts w:ascii="Arial" w:hAnsi="Arial"/>
      <w:b/>
      <w:sz w:val="28"/>
      <w:szCs w:val="20"/>
      <w:lang w:val="de-DE" w:bidi="he-IL"/>
    </w:rPr>
  </w:style>
  <w:style w:type="paragraph" w:styleId="Titolo3">
    <w:name w:val="heading 3"/>
    <w:basedOn w:val="Normale"/>
    <w:next w:val="Normale"/>
    <w:link w:val="Titolo3Carattere"/>
    <w:qFormat/>
    <w:rsid w:val="0068147E"/>
    <w:pPr>
      <w:keepNext/>
      <w:pBdr>
        <w:left w:val="single" w:sz="8" w:space="4" w:color="auto"/>
        <w:right w:val="single" w:sz="8" w:space="4" w:color="auto"/>
      </w:pBdr>
      <w:jc w:val="center"/>
      <w:outlineLvl w:val="2"/>
    </w:pPr>
    <w:rPr>
      <w:b/>
      <w:sz w:val="28"/>
      <w:szCs w:val="20"/>
      <w:u w:val="single"/>
      <w:lang w:bidi="he-IL"/>
    </w:rPr>
  </w:style>
  <w:style w:type="paragraph" w:styleId="Titolo4">
    <w:name w:val="heading 4"/>
    <w:basedOn w:val="Normale"/>
    <w:next w:val="Normale"/>
    <w:link w:val="Titolo4Carattere"/>
    <w:qFormat/>
    <w:rsid w:val="0068147E"/>
    <w:pPr>
      <w:keepNext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68147E"/>
    <w:pPr>
      <w:keepNext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68147E"/>
    <w:pPr>
      <w:keepNext/>
      <w:jc w:val="center"/>
      <w:outlineLvl w:val="5"/>
    </w:pPr>
    <w:rPr>
      <w:rFonts w:ascii="Arial" w:hAnsi="Arial"/>
      <w:b/>
      <w:sz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68147E"/>
    <w:pPr>
      <w:keepNext/>
      <w:jc w:val="center"/>
      <w:outlineLvl w:val="6"/>
    </w:pPr>
    <w:rPr>
      <w:rFonts w:ascii="Arial" w:hAnsi="Arial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68147E"/>
    <w:pPr>
      <w:keepNext/>
      <w:ind w:firstLine="708"/>
      <w:outlineLvl w:val="7"/>
    </w:pPr>
    <w:rPr>
      <w:rFonts w:cs="Arial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68147E"/>
    <w:pPr>
      <w:keepNext/>
      <w:widowControl w:val="0"/>
      <w:ind w:right="-1" w:firstLine="567"/>
      <w:jc w:val="both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1B4C"/>
    <w:rPr>
      <w:rFonts w:ascii="Arial" w:hAnsi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91B4C"/>
    <w:rPr>
      <w:rFonts w:ascii="Arial" w:hAnsi="Arial"/>
      <w:b/>
      <w:sz w:val="28"/>
      <w:lang w:val="de-DE" w:bidi="he-IL"/>
    </w:rPr>
  </w:style>
  <w:style w:type="character" w:customStyle="1" w:styleId="Titolo3Carattere">
    <w:name w:val="Titolo 3 Carattere"/>
    <w:basedOn w:val="Carpredefinitoparagrafo"/>
    <w:link w:val="Titolo3"/>
    <w:rsid w:val="00391B4C"/>
    <w:rPr>
      <w:b/>
      <w:sz w:val="28"/>
      <w:u w:val="single"/>
      <w:lang w:bidi="he-IL"/>
    </w:rPr>
  </w:style>
  <w:style w:type="character" w:customStyle="1" w:styleId="Titolo4Carattere">
    <w:name w:val="Titolo 4 Carattere"/>
    <w:basedOn w:val="Carpredefinitoparagrafo"/>
    <w:link w:val="Titolo4"/>
    <w:rsid w:val="00391B4C"/>
    <w:rPr>
      <w:rFonts w:ascii="Arial" w:hAnsi="Arial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391B4C"/>
    <w:rPr>
      <w:rFonts w:ascii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391B4C"/>
    <w:rPr>
      <w:rFonts w:ascii="Arial" w:hAnsi="Arial"/>
      <w:b/>
      <w:szCs w:val="24"/>
      <w:u w:val="single"/>
    </w:rPr>
  </w:style>
  <w:style w:type="character" w:customStyle="1" w:styleId="Titolo7Carattere">
    <w:name w:val="Titolo 7 Carattere"/>
    <w:basedOn w:val="Carpredefinitoparagrafo"/>
    <w:link w:val="Titolo7"/>
    <w:rsid w:val="00EF7A7E"/>
    <w:rPr>
      <w:rFonts w:ascii="Arial" w:hAnsi="Arial"/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EF7A7E"/>
    <w:rPr>
      <w:rFonts w:cs="Arial"/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EF7A7E"/>
    <w:rPr>
      <w:rFonts w:ascii="Arial" w:hAnsi="Arial" w:cs="Arial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681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1B4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81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B4C"/>
    <w:rPr>
      <w:sz w:val="24"/>
      <w:szCs w:val="24"/>
    </w:rPr>
  </w:style>
  <w:style w:type="character" w:styleId="Numeropagina">
    <w:name w:val="page number"/>
    <w:basedOn w:val="Carpredefinitoparagrafo"/>
    <w:rsid w:val="0068147E"/>
  </w:style>
  <w:style w:type="paragraph" w:styleId="Rientrocorpodeltesto">
    <w:name w:val="Body Text Indent"/>
    <w:basedOn w:val="Normale"/>
    <w:link w:val="RientrocorpodeltestoCarattere"/>
    <w:rsid w:val="0068147E"/>
    <w:pPr>
      <w:ind w:left="284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1B4C"/>
    <w:rPr>
      <w:rFonts w:ascii="Arial" w:hAnsi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68147E"/>
    <w:pPr>
      <w:ind w:left="567"/>
      <w:jc w:val="both"/>
    </w:pPr>
    <w:rPr>
      <w:rFonts w:ascii="Arial" w:hAnsi="Arial"/>
      <w:i/>
      <w:i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91B4C"/>
    <w:rPr>
      <w:rFonts w:ascii="Arial" w:hAnsi="Arial"/>
      <w:i/>
      <w:iCs/>
      <w:sz w:val="24"/>
      <w:szCs w:val="24"/>
    </w:rPr>
  </w:style>
  <w:style w:type="paragraph" w:styleId="Corpotesto">
    <w:name w:val="Body Text"/>
    <w:aliases w:val="Para,body text,CORPO DEL TESTO PAR,Tempo Body Text,- TF,Text,t,heading_txt,bodytxy2,EHPT,Body Text2,bt1,bodytext,BT,txt1,T1,Title 1,EDStext,sp,bullet title,sbs,block text,Resume Text,bt4,body text4,bt5,body text5,body text1,tx,text"/>
    <w:basedOn w:val="Normale"/>
    <w:link w:val="CorpotestoCarattere"/>
    <w:rsid w:val="0068147E"/>
    <w:pPr>
      <w:jc w:val="both"/>
    </w:pPr>
    <w:rPr>
      <w:rFonts w:ascii="Arial" w:hAnsi="Arial"/>
    </w:rPr>
  </w:style>
  <w:style w:type="character" w:customStyle="1" w:styleId="CorpotestoCarattere">
    <w:name w:val="Corpo testo Carattere"/>
    <w:aliases w:val="Para Carattere,body text Carattere,CORPO DEL TESTO PAR Carattere,Tempo Body Text Carattere,- TF Carattere,Text Carattere,t Carattere,heading_txt Carattere,bodytxy2 Carattere,EHPT Carattere,Body Text2 Carattere,bt1 Carattere"/>
    <w:basedOn w:val="Carpredefinitoparagrafo"/>
    <w:link w:val="Corpotesto"/>
    <w:rsid w:val="00391B4C"/>
    <w:rPr>
      <w:rFonts w:ascii="Arial" w:hAnsi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68147E"/>
    <w:pPr>
      <w:jc w:val="both"/>
    </w:pPr>
    <w:rPr>
      <w:rFonts w:ascii="Arial" w:hAnsi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91B4C"/>
    <w:rPr>
      <w:rFonts w:ascii="Arial" w:hAnsi="Arial"/>
    </w:rPr>
  </w:style>
  <w:style w:type="paragraph" w:styleId="Testodelblocco">
    <w:name w:val="Block Text"/>
    <w:basedOn w:val="Normale"/>
    <w:rsid w:val="0068147E"/>
    <w:pPr>
      <w:ind w:left="567" w:right="85"/>
      <w:jc w:val="both"/>
    </w:pPr>
    <w:rPr>
      <w:rFonts w:ascii="Arial" w:hAnsi="Arial"/>
      <w:szCs w:val="20"/>
      <w:lang w:bidi="he-IL"/>
    </w:rPr>
  </w:style>
  <w:style w:type="paragraph" w:customStyle="1" w:styleId="Testodelblocco1">
    <w:name w:val="Testo del blocco1"/>
    <w:basedOn w:val="Normale"/>
    <w:rsid w:val="0068147E"/>
    <w:pPr>
      <w:overflowPunct w:val="0"/>
      <w:autoSpaceDE w:val="0"/>
      <w:autoSpaceDN w:val="0"/>
      <w:adjustRightInd w:val="0"/>
      <w:ind w:left="426" w:right="538" w:firstLine="282"/>
      <w:jc w:val="both"/>
      <w:textAlignment w:val="baseline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rsid w:val="0068147E"/>
    <w:pPr>
      <w:tabs>
        <w:tab w:val="left" w:pos="851"/>
      </w:tabs>
      <w:ind w:right="1247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91B4C"/>
    <w:rPr>
      <w:rFonts w:ascii="Arial" w:hAnsi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68147E"/>
    <w:pPr>
      <w:ind w:left="2124" w:hanging="2124"/>
      <w:jc w:val="both"/>
    </w:pPr>
    <w:rPr>
      <w:rFonts w:ascii="Arial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1B4C"/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link w:val="TestonormaleCarattere"/>
    <w:rsid w:val="0068147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F7A7E"/>
    <w:rPr>
      <w:rFonts w:ascii="Courier New" w:hAnsi="Courier New"/>
    </w:rPr>
  </w:style>
  <w:style w:type="character" w:styleId="Rimandocommento">
    <w:name w:val="annotation reference"/>
    <w:basedOn w:val="Carpredefinitoparagrafo"/>
    <w:semiHidden/>
    <w:rsid w:val="0068147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68147E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F7A7E"/>
  </w:style>
  <w:style w:type="paragraph" w:customStyle="1" w:styleId="c3">
    <w:name w:val="c3"/>
    <w:basedOn w:val="Normale"/>
    <w:rsid w:val="0068147E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NormaleWeb">
    <w:name w:val="Normal (Web)"/>
    <w:basedOn w:val="Normale"/>
    <w:uiPriority w:val="99"/>
    <w:rsid w:val="0068147E"/>
    <w:pPr>
      <w:spacing w:before="100" w:beforeAutospacing="1" w:after="100" w:afterAutospacing="1"/>
    </w:pPr>
  </w:style>
  <w:style w:type="character" w:customStyle="1" w:styleId="goohl0">
    <w:name w:val="goohl0"/>
    <w:basedOn w:val="Carpredefinitoparagrafo"/>
    <w:rsid w:val="0068147E"/>
  </w:style>
  <w:style w:type="paragraph" w:customStyle="1" w:styleId="p4">
    <w:name w:val="p4"/>
    <w:basedOn w:val="Normale"/>
    <w:rsid w:val="0068147E"/>
    <w:pPr>
      <w:widowControl w:val="0"/>
      <w:tabs>
        <w:tab w:val="left" w:pos="720"/>
      </w:tabs>
      <w:spacing w:line="300" w:lineRule="atLeast"/>
      <w:ind w:left="1440" w:firstLine="720"/>
      <w:jc w:val="both"/>
    </w:pPr>
    <w:rPr>
      <w:snapToGrid w:val="0"/>
      <w:szCs w:val="20"/>
    </w:rPr>
  </w:style>
  <w:style w:type="paragraph" w:customStyle="1" w:styleId="p13">
    <w:name w:val="p13"/>
    <w:basedOn w:val="Normale"/>
    <w:rsid w:val="0068147E"/>
    <w:pPr>
      <w:widowControl w:val="0"/>
      <w:spacing w:line="300" w:lineRule="atLeast"/>
    </w:pPr>
    <w:rPr>
      <w:snapToGrid w:val="0"/>
      <w:szCs w:val="20"/>
    </w:rPr>
  </w:style>
  <w:style w:type="character" w:styleId="Enfasigrassetto">
    <w:name w:val="Strong"/>
    <w:basedOn w:val="Carpredefinitoparagrafo"/>
    <w:uiPriority w:val="22"/>
    <w:qFormat/>
    <w:rsid w:val="0068147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68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F7A7E"/>
    <w:rPr>
      <w:rFonts w:ascii="Courier New" w:eastAsia="Courier New" w:hAnsi="Courier New" w:cs="Courier New"/>
    </w:rPr>
  </w:style>
  <w:style w:type="character" w:styleId="Enfasicorsivo">
    <w:name w:val="Emphasis"/>
    <w:basedOn w:val="Carpredefinitoparagrafo"/>
    <w:uiPriority w:val="20"/>
    <w:qFormat/>
    <w:rsid w:val="0068147E"/>
    <w:rPr>
      <w:i/>
      <w:iCs/>
    </w:rPr>
  </w:style>
  <w:style w:type="paragraph" w:styleId="Titolo">
    <w:name w:val="Title"/>
    <w:basedOn w:val="Normale"/>
    <w:link w:val="TitoloCarattere"/>
    <w:qFormat/>
    <w:rsid w:val="0068147E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A971ED"/>
    <w:rPr>
      <w:b/>
      <w:sz w:val="24"/>
      <w:lang w:val="it-IT" w:eastAsia="it-IT" w:bidi="ar-SA"/>
    </w:rPr>
  </w:style>
  <w:style w:type="paragraph" w:customStyle="1" w:styleId="Elencoordinedelgiorno">
    <w:name w:val="Elenco ordine del giorno"/>
    <w:basedOn w:val="Numeroelenco"/>
    <w:next w:val="Corpotesto"/>
    <w:rsid w:val="0068147E"/>
    <w:pPr>
      <w:numPr>
        <w:numId w:val="1"/>
      </w:numPr>
      <w:tabs>
        <w:tab w:val="clear" w:pos="1128"/>
        <w:tab w:val="left" w:pos="482"/>
      </w:tabs>
      <w:ind w:left="482" w:hanging="482"/>
    </w:pPr>
    <w:rPr>
      <w:b/>
      <w:bCs/>
    </w:rPr>
  </w:style>
  <w:style w:type="paragraph" w:styleId="Numeroelenco">
    <w:name w:val="List Number"/>
    <w:basedOn w:val="Normale"/>
    <w:rsid w:val="0068147E"/>
    <w:pPr>
      <w:widowControl w:val="0"/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puntocomma">
    <w:name w:val="punto comma"/>
    <w:basedOn w:val="Normale"/>
    <w:rsid w:val="0068147E"/>
    <w:pPr>
      <w:numPr>
        <w:ilvl w:val="1"/>
        <w:numId w:val="2"/>
      </w:numPr>
      <w:tabs>
        <w:tab w:val="clear" w:pos="1440"/>
        <w:tab w:val="num" w:pos="2084"/>
      </w:tabs>
      <w:ind w:left="2084"/>
      <w:jc w:val="both"/>
    </w:pPr>
    <w:rPr>
      <w:rFonts w:ascii="Arial" w:hAnsi="Arial" w:cs="Arial"/>
    </w:rPr>
  </w:style>
  <w:style w:type="paragraph" w:customStyle="1" w:styleId="Libro">
    <w:name w:val="Libro"/>
    <w:basedOn w:val="Normale"/>
    <w:rsid w:val="0068147E"/>
    <w:pPr>
      <w:widowControl w:val="0"/>
      <w:spacing w:line="480" w:lineRule="exact"/>
      <w:jc w:val="both"/>
    </w:pPr>
    <w:rPr>
      <w:rFonts w:ascii="Courier New" w:hAnsi="Courier New"/>
    </w:rPr>
  </w:style>
  <w:style w:type="paragraph" w:styleId="Elenco2">
    <w:name w:val="List 2"/>
    <w:basedOn w:val="Normale"/>
    <w:rsid w:val="0068147E"/>
    <w:pPr>
      <w:ind w:left="566" w:hanging="283"/>
    </w:pPr>
    <w:rPr>
      <w:sz w:val="20"/>
      <w:szCs w:val="20"/>
    </w:rPr>
  </w:style>
  <w:style w:type="paragraph" w:customStyle="1" w:styleId="testinterno">
    <w:name w:val="testinterno"/>
    <w:basedOn w:val="Normale"/>
    <w:rsid w:val="0068147E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18"/>
      <w:szCs w:val="18"/>
    </w:rPr>
  </w:style>
  <w:style w:type="paragraph" w:customStyle="1" w:styleId="Corpodeltesto21">
    <w:name w:val="Corpo del testo 21"/>
    <w:basedOn w:val="Normale"/>
    <w:rsid w:val="0068147E"/>
    <w:pPr>
      <w:widowControl w:val="0"/>
      <w:overflowPunct w:val="0"/>
      <w:autoSpaceDE w:val="0"/>
      <w:autoSpaceDN w:val="0"/>
      <w:adjustRightInd w:val="0"/>
      <w:spacing w:line="256" w:lineRule="auto"/>
      <w:ind w:left="993"/>
      <w:jc w:val="both"/>
    </w:pPr>
    <w:rPr>
      <w:rFonts w:ascii="Arial" w:hAnsi="Arial"/>
      <w:color w:val="000000"/>
      <w:szCs w:val="20"/>
    </w:rPr>
  </w:style>
  <w:style w:type="character" w:customStyle="1" w:styleId="corpopiccolo">
    <w:name w:val="corpopiccolo"/>
    <w:basedOn w:val="Carpredefinitoparagrafo"/>
    <w:rsid w:val="0068147E"/>
  </w:style>
  <w:style w:type="paragraph" w:customStyle="1" w:styleId="TxBr2p8">
    <w:name w:val="TxBr_2p8"/>
    <w:basedOn w:val="Normale"/>
    <w:rsid w:val="0068147E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szCs w:val="20"/>
      <w:lang w:val="en-US"/>
    </w:rPr>
  </w:style>
  <w:style w:type="character" w:customStyle="1" w:styleId="StileMessaggioDiPostaElettronica68">
    <w:name w:val="StileMessaggioDiPostaElettronica68"/>
    <w:basedOn w:val="Carpredefinitoparagrafo"/>
    <w:rsid w:val="0068147E"/>
    <w:rPr>
      <w:rFonts w:ascii="Arial" w:hAnsi="Arial" w:cs="Arial"/>
      <w:color w:val="000000"/>
      <w:sz w:val="20"/>
      <w:szCs w:val="20"/>
    </w:rPr>
  </w:style>
  <w:style w:type="paragraph" w:customStyle="1" w:styleId="StileDani1">
    <w:name w:val="Stile  Dani1"/>
    <w:basedOn w:val="Normale"/>
    <w:rsid w:val="0068147E"/>
    <w:pPr>
      <w:jc w:val="both"/>
    </w:pPr>
    <w:rPr>
      <w:lang w:val="en-GB"/>
    </w:rPr>
  </w:style>
  <w:style w:type="paragraph" w:customStyle="1" w:styleId="provvr0">
    <w:name w:val="provv_r0"/>
    <w:basedOn w:val="Normale"/>
    <w:rsid w:val="0068147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</w:rPr>
  </w:style>
  <w:style w:type="paragraph" w:customStyle="1" w:styleId="testo-editing">
    <w:name w:val="testo-editing"/>
    <w:basedOn w:val="Normale"/>
    <w:rsid w:val="0068147E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2"/>
      <w:szCs w:val="12"/>
    </w:rPr>
  </w:style>
  <w:style w:type="paragraph" w:customStyle="1" w:styleId="arialgrassetto">
    <w:name w:val="arialgrassetto"/>
    <w:basedOn w:val="Normale"/>
    <w:rsid w:val="0068147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6600"/>
      <w:sz w:val="13"/>
      <w:szCs w:val="13"/>
    </w:rPr>
  </w:style>
  <w:style w:type="character" w:customStyle="1" w:styleId="arialgrassetto1">
    <w:name w:val="arialgrassetto1"/>
    <w:basedOn w:val="Carpredefinitoparagrafo"/>
    <w:rsid w:val="0068147E"/>
    <w:rPr>
      <w:rFonts w:ascii="Verdana" w:hAnsi="Verdana" w:hint="default"/>
      <w:b/>
      <w:bCs/>
      <w:color w:val="FF6600"/>
      <w:sz w:val="13"/>
      <w:szCs w:val="13"/>
    </w:rPr>
  </w:style>
  <w:style w:type="character" w:customStyle="1" w:styleId="testo-editing1">
    <w:name w:val="testo-editing1"/>
    <w:basedOn w:val="Carpredefinitoparagrafo"/>
    <w:rsid w:val="0068147E"/>
    <w:rPr>
      <w:rFonts w:ascii="Verdana" w:hAnsi="Verdana" w:hint="default"/>
      <w:b w:val="0"/>
      <w:bCs w:val="0"/>
      <w:color w:val="000000"/>
      <w:sz w:val="12"/>
      <w:szCs w:val="12"/>
    </w:rPr>
  </w:style>
  <w:style w:type="character" w:customStyle="1" w:styleId="atti141">
    <w:name w:val="atti141"/>
    <w:basedOn w:val="Carpredefinitoparagrafo"/>
    <w:rsid w:val="0068147E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1"/>
      <w:szCs w:val="21"/>
      <w:u w:val="none"/>
      <w:effect w:val="none"/>
      <w:shd w:val="clear" w:color="auto" w:fill="FFFFFF"/>
    </w:rPr>
  </w:style>
  <w:style w:type="paragraph" w:styleId="Testonotaapidipagina">
    <w:name w:val="footnote text"/>
    <w:basedOn w:val="Normale"/>
    <w:link w:val="TestonotaapidipaginaCarattere"/>
    <w:rsid w:val="0068147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7A7E"/>
  </w:style>
  <w:style w:type="paragraph" w:customStyle="1" w:styleId="p18">
    <w:name w:val="p18"/>
    <w:basedOn w:val="Normale"/>
    <w:rsid w:val="0068147E"/>
    <w:pPr>
      <w:widowControl w:val="0"/>
      <w:tabs>
        <w:tab w:val="left" w:pos="391"/>
      </w:tabs>
      <w:autoSpaceDE w:val="0"/>
      <w:autoSpaceDN w:val="0"/>
      <w:adjustRightInd w:val="0"/>
      <w:ind w:left="1049" w:hanging="391"/>
      <w:jc w:val="both"/>
    </w:pPr>
    <w:rPr>
      <w:lang w:val="en-US"/>
    </w:rPr>
  </w:style>
  <w:style w:type="paragraph" w:customStyle="1" w:styleId="A">
    <w:name w:val="A"/>
    <w:basedOn w:val="Normale"/>
    <w:rsid w:val="0068147E"/>
    <w:pPr>
      <w:tabs>
        <w:tab w:val="left" w:pos="6150"/>
        <w:tab w:val="left" w:pos="7110"/>
      </w:tabs>
      <w:jc w:val="center"/>
    </w:pPr>
    <w:rPr>
      <w:b/>
      <w:szCs w:val="20"/>
    </w:rPr>
  </w:style>
  <w:style w:type="character" w:styleId="Collegamentoipertestuale">
    <w:name w:val="Hyperlink"/>
    <w:basedOn w:val="Carpredefinitoparagrafo"/>
    <w:rsid w:val="0068147E"/>
    <w:rPr>
      <w:color w:val="0000FF"/>
      <w:u w:val="single"/>
    </w:rPr>
  </w:style>
  <w:style w:type="character" w:styleId="Collegamentovisitato">
    <w:name w:val="FollowedHyperlink"/>
    <w:basedOn w:val="Carpredefinitoparagrafo"/>
    <w:rsid w:val="0068147E"/>
    <w:rPr>
      <w:color w:val="800080"/>
      <w:u w:val="single"/>
    </w:rPr>
  </w:style>
  <w:style w:type="paragraph" w:customStyle="1" w:styleId="testolettera">
    <w:name w:val="testo lettera"/>
    <w:basedOn w:val="Normale"/>
    <w:rsid w:val="0068147E"/>
    <w:pPr>
      <w:spacing w:after="120"/>
      <w:jc w:val="both"/>
    </w:pPr>
    <w:rPr>
      <w:lang w:bidi="he-IL"/>
    </w:rPr>
  </w:style>
  <w:style w:type="paragraph" w:customStyle="1" w:styleId="Stile1">
    <w:name w:val="Stile1"/>
    <w:basedOn w:val="Normale"/>
    <w:rsid w:val="0068147E"/>
    <w:pPr>
      <w:numPr>
        <w:numId w:val="3"/>
      </w:numPr>
      <w:spacing w:before="120" w:after="120"/>
      <w:jc w:val="both"/>
    </w:pPr>
    <w:rPr>
      <w:b/>
      <w:bCs/>
      <w:caps/>
      <w:sz w:val="28"/>
      <w:szCs w:val="28"/>
    </w:rPr>
  </w:style>
  <w:style w:type="paragraph" w:customStyle="1" w:styleId="testogius">
    <w:name w:val="testogius"/>
    <w:basedOn w:val="Normale"/>
    <w:rsid w:val="0068147E"/>
    <w:pP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000066"/>
      <w:sz w:val="18"/>
      <w:szCs w:val="18"/>
    </w:rPr>
  </w:style>
  <w:style w:type="paragraph" w:customStyle="1" w:styleId="testosmp">
    <w:name w:val="testosmp"/>
    <w:basedOn w:val="Normale"/>
    <w:rsid w:val="0068147E"/>
    <w:pPr>
      <w:shd w:val="clear" w:color="auto" w:fill="FFFFFF"/>
      <w:spacing w:before="100" w:beforeAutospacing="1" w:after="100" w:afterAutospacing="1"/>
    </w:pPr>
    <w:rPr>
      <w:rFonts w:ascii="Verdana" w:hAnsi="Verdana"/>
      <w:color w:val="000066"/>
      <w:sz w:val="18"/>
      <w:szCs w:val="18"/>
    </w:rPr>
  </w:style>
  <w:style w:type="character" w:customStyle="1" w:styleId="testogius1">
    <w:name w:val="testogius1"/>
    <w:basedOn w:val="Carpredefinitoparagrafo"/>
    <w:rsid w:val="0068147E"/>
    <w:rPr>
      <w:rFonts w:ascii="Verdana" w:hAnsi="Verdana" w:hint="default"/>
      <w:color w:val="000066"/>
      <w:sz w:val="18"/>
      <w:szCs w:val="18"/>
      <w:shd w:val="clear" w:color="auto" w:fill="FFFFFF"/>
    </w:rPr>
  </w:style>
  <w:style w:type="paragraph" w:customStyle="1" w:styleId="Puntoelenco51">
    <w:name w:val="Punto elenco 51"/>
    <w:basedOn w:val="Normale"/>
    <w:rsid w:val="0068147E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character" w:customStyle="1" w:styleId="testinogrigio">
    <w:name w:val="testinogrigio"/>
    <w:basedOn w:val="Carpredefinitoparagrafo"/>
    <w:rsid w:val="0068147E"/>
    <w:rPr>
      <w:rFonts w:ascii="Verdana" w:hAnsi="Verdana" w:hint="default"/>
      <w:b w:val="0"/>
      <w:bCs w:val="0"/>
      <w:i w:val="0"/>
      <w:iCs w:val="0"/>
      <w:color w:val="444444"/>
      <w:sz w:val="12"/>
      <w:szCs w:val="12"/>
      <w:shd w:val="clear" w:color="auto" w:fill="auto"/>
    </w:rPr>
  </w:style>
  <w:style w:type="paragraph" w:customStyle="1" w:styleId="Default">
    <w:name w:val="Default"/>
    <w:uiPriority w:val="99"/>
    <w:rsid w:val="0068147E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customStyle="1" w:styleId="Style4">
    <w:name w:val="Style 4"/>
    <w:rsid w:val="0097597A"/>
    <w:pPr>
      <w:widowControl w:val="0"/>
      <w:autoSpaceDE w:val="0"/>
      <w:autoSpaceDN w:val="0"/>
      <w:adjustRightInd w:val="0"/>
    </w:pPr>
  </w:style>
  <w:style w:type="paragraph" w:customStyle="1" w:styleId="Style1">
    <w:name w:val="Style 1"/>
    <w:rsid w:val="0097597A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rsid w:val="0097597A"/>
    <w:pPr>
      <w:widowControl w:val="0"/>
      <w:autoSpaceDE w:val="0"/>
      <w:autoSpaceDN w:val="0"/>
      <w:ind w:left="360"/>
    </w:pPr>
    <w:rPr>
      <w:rFonts w:ascii="Garamond" w:hAnsi="Garamond" w:cs="Garamond"/>
      <w:sz w:val="22"/>
      <w:szCs w:val="22"/>
    </w:rPr>
  </w:style>
  <w:style w:type="paragraph" w:customStyle="1" w:styleId="Style2">
    <w:name w:val="Style 2"/>
    <w:rsid w:val="0097597A"/>
    <w:pPr>
      <w:widowControl w:val="0"/>
      <w:autoSpaceDE w:val="0"/>
      <w:autoSpaceDN w:val="0"/>
      <w:jc w:val="both"/>
    </w:pPr>
  </w:style>
  <w:style w:type="character" w:customStyle="1" w:styleId="CharacterStyle2">
    <w:name w:val="Character Style 2"/>
    <w:rsid w:val="0097597A"/>
    <w:rPr>
      <w:rFonts w:ascii="Garamond" w:hAnsi="Garamond"/>
      <w:sz w:val="22"/>
    </w:rPr>
  </w:style>
  <w:style w:type="character" w:customStyle="1" w:styleId="CharacterStyle1">
    <w:name w:val="Character Style 1"/>
    <w:rsid w:val="0097597A"/>
    <w:rPr>
      <w:sz w:val="20"/>
    </w:rPr>
  </w:style>
  <w:style w:type="paragraph" w:customStyle="1" w:styleId="p10">
    <w:name w:val="p10"/>
    <w:basedOn w:val="Normale"/>
    <w:rsid w:val="0078115D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AA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142E07"/>
    <w:rPr>
      <w:rFonts w:cs="Arial"/>
      <w:color w:val="000000"/>
    </w:rPr>
  </w:style>
  <w:style w:type="paragraph" w:styleId="Indirizzomittente">
    <w:name w:val="envelope return"/>
    <w:basedOn w:val="Normale"/>
    <w:rsid w:val="00A4120A"/>
    <w:rPr>
      <w:rFonts w:ascii="Arial" w:hAnsi="Arial" w:cs="Arial"/>
      <w:sz w:val="20"/>
      <w:szCs w:val="20"/>
    </w:rPr>
  </w:style>
  <w:style w:type="paragraph" w:styleId="Didascalia">
    <w:name w:val="caption"/>
    <w:basedOn w:val="Normale"/>
    <w:next w:val="Normale"/>
    <w:qFormat/>
    <w:rsid w:val="00983BB9"/>
    <w:pPr>
      <w:jc w:val="center"/>
    </w:pPr>
    <w:rPr>
      <w:b/>
      <w:bCs/>
      <w:sz w:val="28"/>
      <w:u w:val="single"/>
    </w:rPr>
  </w:style>
  <w:style w:type="paragraph" w:customStyle="1" w:styleId="Stile">
    <w:name w:val="Stile"/>
    <w:rsid w:val="001E5B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electlang">
    <w:name w:val="selectlang"/>
    <w:basedOn w:val="Carpredefinitoparagrafo"/>
    <w:rsid w:val="001A6218"/>
  </w:style>
  <w:style w:type="paragraph" w:customStyle="1" w:styleId="StileTitolo2Primariga0cm">
    <w:name w:val="Stile Titolo 2 + Prima riga:  0 cm"/>
    <w:basedOn w:val="Titolo2"/>
    <w:rsid w:val="00E22BFC"/>
    <w:pPr>
      <w:pBdr>
        <w:left w:val="none" w:sz="0" w:space="0" w:color="auto"/>
        <w:right w:val="none" w:sz="0" w:space="0" w:color="auto"/>
      </w:pBdr>
      <w:spacing w:line="360" w:lineRule="auto"/>
    </w:pPr>
    <w:rPr>
      <w:rFonts w:ascii="Times New Roman" w:hAnsi="Times New Roman"/>
      <w:bCs/>
      <w:i/>
      <w:iCs/>
      <w:sz w:val="24"/>
      <w:lang w:val="it-IT" w:bidi="ar-SA"/>
    </w:rPr>
  </w:style>
  <w:style w:type="paragraph" w:styleId="Puntoelenco">
    <w:name w:val="List Bullet"/>
    <w:basedOn w:val="Normale"/>
    <w:rsid w:val="00E22BFC"/>
    <w:pPr>
      <w:numPr>
        <w:numId w:val="4"/>
      </w:numPr>
    </w:pPr>
  </w:style>
  <w:style w:type="paragraph" w:styleId="Sottotitolo">
    <w:name w:val="Subtitle"/>
    <w:basedOn w:val="Normale"/>
    <w:link w:val="SottotitoloCarattere"/>
    <w:qFormat/>
    <w:rsid w:val="005E593F"/>
    <w:pPr>
      <w:tabs>
        <w:tab w:val="left" w:pos="8222"/>
      </w:tabs>
      <w:ind w:left="567" w:right="725"/>
    </w:pPr>
    <w:rPr>
      <w:rFonts w:ascii="Arial" w:hAnsi="Arial" w:cs="Arial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30E6B"/>
    <w:rPr>
      <w:rFonts w:ascii="Arial" w:hAnsi="Arial" w:cs="Arial"/>
      <w:b/>
    </w:rPr>
  </w:style>
  <w:style w:type="paragraph" w:styleId="Paragrafoelenco">
    <w:name w:val="List Paragraph"/>
    <w:basedOn w:val="Normale"/>
    <w:uiPriority w:val="34"/>
    <w:qFormat/>
    <w:rsid w:val="00AE3E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DE7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F7A7E"/>
    <w:rPr>
      <w:rFonts w:ascii="Tahoma" w:hAnsi="Tahoma" w:cs="Tahoma"/>
      <w:sz w:val="16"/>
      <w:szCs w:val="16"/>
    </w:rPr>
  </w:style>
  <w:style w:type="character" w:customStyle="1" w:styleId="articolo">
    <w:name w:val="articolo"/>
    <w:rsid w:val="00C067F5"/>
    <w:rPr>
      <w:rFonts w:ascii="Verdana" w:hAnsi="Verdana" w:hint="default"/>
      <w:sz w:val="18"/>
      <w:szCs w:val="18"/>
    </w:rPr>
  </w:style>
  <w:style w:type="character" w:customStyle="1" w:styleId="provvnumart">
    <w:name w:val="provv_numart"/>
    <w:basedOn w:val="Carpredefinitoparagrafo"/>
    <w:rsid w:val="000F2B19"/>
    <w:rPr>
      <w:b/>
      <w:bCs/>
    </w:rPr>
  </w:style>
  <w:style w:type="character" w:customStyle="1" w:styleId="provvrubrica">
    <w:name w:val="provv_rubrica"/>
    <w:basedOn w:val="Carpredefinitoparagrafo"/>
    <w:rsid w:val="000F2B19"/>
    <w:rPr>
      <w:i/>
      <w:iCs/>
    </w:rPr>
  </w:style>
  <w:style w:type="paragraph" w:customStyle="1" w:styleId="p12">
    <w:name w:val="p12"/>
    <w:basedOn w:val="Normale"/>
    <w:rsid w:val="000F2B19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c15">
    <w:name w:val="c15"/>
    <w:basedOn w:val="Normale"/>
    <w:rsid w:val="000F2B19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character" w:customStyle="1" w:styleId="estremosel3">
    <w:name w:val="estremosel3"/>
    <w:basedOn w:val="Carpredefinitoparagrafo"/>
    <w:rsid w:val="000F2B19"/>
  </w:style>
  <w:style w:type="character" w:customStyle="1" w:styleId="nota13">
    <w:name w:val="nota13"/>
    <w:basedOn w:val="Carpredefinitoparagrafo"/>
    <w:rsid w:val="000F2B19"/>
  </w:style>
  <w:style w:type="character" w:customStyle="1" w:styleId="testo1">
    <w:name w:val="testo1"/>
    <w:basedOn w:val="Carpredefinitoparagrafo"/>
    <w:rsid w:val="000F2B19"/>
    <w:rPr>
      <w:b w:val="0"/>
      <w:bCs w:val="0"/>
      <w:color w:val="000000"/>
      <w:sz w:val="22"/>
      <w:szCs w:val="22"/>
    </w:rPr>
  </w:style>
  <w:style w:type="paragraph" w:customStyle="1" w:styleId="c5">
    <w:name w:val="c5"/>
    <w:basedOn w:val="Normale"/>
    <w:rsid w:val="000F2B19"/>
    <w:pPr>
      <w:widowControl w:val="0"/>
      <w:autoSpaceDE w:val="0"/>
      <w:autoSpaceDN w:val="0"/>
      <w:spacing w:line="240" w:lineRule="atLeast"/>
      <w:jc w:val="center"/>
    </w:pPr>
  </w:style>
  <w:style w:type="paragraph" w:customStyle="1" w:styleId="p0">
    <w:name w:val="p0"/>
    <w:basedOn w:val="Normale"/>
    <w:rsid w:val="000F2B19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customStyle="1" w:styleId="p6">
    <w:name w:val="p6"/>
    <w:basedOn w:val="Normale"/>
    <w:rsid w:val="000F2B19"/>
    <w:pPr>
      <w:widowControl w:val="0"/>
      <w:autoSpaceDE w:val="0"/>
      <w:autoSpaceDN w:val="0"/>
      <w:spacing w:line="240" w:lineRule="atLeast"/>
      <w:jc w:val="both"/>
    </w:pPr>
  </w:style>
  <w:style w:type="paragraph" w:customStyle="1" w:styleId="p11">
    <w:name w:val="p11"/>
    <w:basedOn w:val="Normale"/>
    <w:rsid w:val="000F2B19"/>
    <w:pPr>
      <w:widowControl w:val="0"/>
      <w:tabs>
        <w:tab w:val="left" w:pos="740"/>
      </w:tabs>
      <w:autoSpaceDE w:val="0"/>
      <w:autoSpaceDN w:val="0"/>
      <w:spacing w:line="280" w:lineRule="atLeast"/>
      <w:ind w:left="1440" w:firstLine="720"/>
    </w:pPr>
  </w:style>
  <w:style w:type="paragraph" w:customStyle="1" w:styleId="Indent">
    <w:name w:val="Indent"/>
    <w:basedOn w:val="Normale"/>
    <w:rsid w:val="000F2B19"/>
    <w:pPr>
      <w:tabs>
        <w:tab w:val="num" w:pos="1128"/>
      </w:tabs>
      <w:ind w:left="1128" w:hanging="360"/>
      <w:jc w:val="both"/>
    </w:pPr>
    <w:rPr>
      <w:szCs w:val="20"/>
    </w:rPr>
  </w:style>
  <w:style w:type="paragraph" w:customStyle="1" w:styleId="p16">
    <w:name w:val="p16"/>
    <w:basedOn w:val="Normale"/>
    <w:rsid w:val="000F2B19"/>
    <w:pPr>
      <w:widowControl w:val="0"/>
      <w:tabs>
        <w:tab w:val="left" w:pos="320"/>
      </w:tabs>
      <w:autoSpaceDE w:val="0"/>
      <w:autoSpaceDN w:val="0"/>
      <w:adjustRightInd w:val="0"/>
      <w:spacing w:line="280" w:lineRule="atLeast"/>
      <w:ind w:left="1440" w:firstLine="288"/>
    </w:pPr>
    <w:rPr>
      <w:sz w:val="20"/>
      <w:szCs w:val="20"/>
    </w:rPr>
  </w:style>
  <w:style w:type="paragraph" w:customStyle="1" w:styleId="provvr1">
    <w:name w:val="provv_r1"/>
    <w:basedOn w:val="Normale"/>
    <w:rsid w:val="000F2B19"/>
    <w:pPr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 w:hint="eastAsia"/>
    </w:rPr>
  </w:style>
  <w:style w:type="paragraph" w:customStyle="1" w:styleId="xl24">
    <w:name w:val="xl24"/>
    <w:basedOn w:val="Normale"/>
    <w:rsid w:val="000F2B1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testosmp1">
    <w:name w:val="testosmp1"/>
    <w:basedOn w:val="Carpredefinitoparagrafo"/>
    <w:rsid w:val="000F2B19"/>
    <w:rPr>
      <w:rFonts w:ascii="Verdana" w:hAnsi="Verdana" w:hint="default"/>
      <w:color w:val="000066"/>
      <w:sz w:val="12"/>
      <w:szCs w:val="12"/>
      <w:shd w:val="clear" w:color="auto" w:fill="FFFFFF"/>
    </w:rPr>
  </w:style>
  <w:style w:type="character" w:customStyle="1" w:styleId="CarattereCarattere9">
    <w:name w:val="Carattere Carattere9"/>
    <w:basedOn w:val="Carpredefinitoparagrafo"/>
    <w:locked/>
    <w:rsid w:val="008D537F"/>
    <w:rPr>
      <w:rFonts w:ascii="Arial" w:hAnsi="Arial" w:cs="Arial"/>
      <w:b/>
      <w:bCs/>
      <w:sz w:val="24"/>
      <w:szCs w:val="24"/>
      <w:lang w:val="it-IT" w:eastAsia="it-IT" w:bidi="ar-SA"/>
    </w:rPr>
  </w:style>
  <w:style w:type="character" w:customStyle="1" w:styleId="CarattereCarattere10">
    <w:name w:val="Carattere Carattere10"/>
    <w:basedOn w:val="Carpredefinitoparagrafo"/>
    <w:locked/>
    <w:rsid w:val="008C499F"/>
    <w:rPr>
      <w:rFonts w:ascii="Arial" w:hAnsi="Arial" w:cs="Arial"/>
      <w:b/>
      <w:bCs/>
      <w:sz w:val="24"/>
      <w:szCs w:val="24"/>
      <w:lang w:val="it-IT" w:eastAsia="it-IT" w:bidi="ar-SA"/>
    </w:rPr>
  </w:style>
  <w:style w:type="character" w:customStyle="1" w:styleId="WW-Absatz-Standardschriftart11">
    <w:name w:val="WW-Absatz-Standardschriftart11"/>
    <w:rsid w:val="00D96702"/>
  </w:style>
  <w:style w:type="paragraph" w:customStyle="1" w:styleId="ListBullet51">
    <w:name w:val="List Bullet 51"/>
    <w:basedOn w:val="Normale"/>
    <w:rsid w:val="00444595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paragraph" w:customStyle="1" w:styleId="pleft">
    <w:name w:val="pleft"/>
    <w:basedOn w:val="Normale"/>
    <w:rsid w:val="00EF7A7E"/>
    <w:pPr>
      <w:spacing w:before="100" w:beforeAutospacing="1" w:after="100" w:afterAutospacing="1"/>
    </w:pPr>
  </w:style>
  <w:style w:type="paragraph" w:styleId="Soggettocommento">
    <w:name w:val="annotation subject"/>
    <w:basedOn w:val="Testocommento"/>
    <w:next w:val="Testocommento"/>
    <w:link w:val="SoggettocommentoCarattere"/>
    <w:rsid w:val="00530E6B"/>
    <w:pPr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30E6B"/>
    <w:rPr>
      <w:b/>
      <w:bCs/>
    </w:rPr>
  </w:style>
  <w:style w:type="character" w:customStyle="1" w:styleId="CarattereCarattere13">
    <w:name w:val="Carattere Carattere13"/>
    <w:basedOn w:val="Carpredefinitoparagrafo"/>
    <w:rsid w:val="00925B23"/>
    <w:rPr>
      <w:rFonts w:ascii="Arial" w:hAnsi="Arial"/>
      <w:b/>
      <w:bCs/>
      <w:sz w:val="24"/>
      <w:szCs w:val="24"/>
    </w:rPr>
  </w:style>
  <w:style w:type="character" w:customStyle="1" w:styleId="CarattereCarattere5">
    <w:name w:val="Carattere Carattere5"/>
    <w:basedOn w:val="Carpredefinitoparagrafo"/>
    <w:rsid w:val="00925B23"/>
    <w:rPr>
      <w:rFonts w:ascii="Arial" w:hAnsi="Arial"/>
      <w:sz w:val="24"/>
      <w:szCs w:val="24"/>
    </w:rPr>
  </w:style>
  <w:style w:type="character" w:customStyle="1" w:styleId="st1">
    <w:name w:val="st1"/>
    <w:basedOn w:val="Carpredefinitoparagrafo"/>
    <w:rsid w:val="007700A2"/>
  </w:style>
  <w:style w:type="paragraph" w:styleId="Mappadocumento">
    <w:name w:val="Document Map"/>
    <w:basedOn w:val="Normale"/>
    <w:link w:val="MappadocumentoCarattere"/>
    <w:rsid w:val="002A5AC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2A5ACA"/>
    <w:rPr>
      <w:rFonts w:ascii="Tahoma" w:hAnsi="Tahoma" w:cs="Tahoma"/>
      <w:sz w:val="16"/>
      <w:szCs w:val="16"/>
    </w:rPr>
  </w:style>
  <w:style w:type="paragraph" w:customStyle="1" w:styleId="Testodelblocco10">
    <w:name w:val="Testo del blocco1"/>
    <w:basedOn w:val="Normale"/>
    <w:uiPriority w:val="99"/>
    <w:rsid w:val="00C17567"/>
    <w:pPr>
      <w:overflowPunct w:val="0"/>
      <w:autoSpaceDE w:val="0"/>
      <w:autoSpaceDN w:val="0"/>
      <w:adjustRightInd w:val="0"/>
      <w:ind w:left="426" w:right="538" w:firstLine="282"/>
      <w:jc w:val="both"/>
      <w:textAlignment w:val="baseline"/>
    </w:pPr>
    <w:rPr>
      <w:szCs w:val="20"/>
    </w:rPr>
  </w:style>
  <w:style w:type="paragraph" w:customStyle="1" w:styleId="Corpodeltesto210">
    <w:name w:val="Corpo del testo 21"/>
    <w:basedOn w:val="Normale"/>
    <w:uiPriority w:val="99"/>
    <w:rsid w:val="00C17567"/>
    <w:pPr>
      <w:widowControl w:val="0"/>
      <w:overflowPunct w:val="0"/>
      <w:autoSpaceDE w:val="0"/>
      <w:autoSpaceDN w:val="0"/>
      <w:adjustRightInd w:val="0"/>
      <w:spacing w:line="256" w:lineRule="auto"/>
      <w:ind w:left="993"/>
      <w:jc w:val="both"/>
    </w:pPr>
    <w:rPr>
      <w:rFonts w:ascii="Arial" w:hAnsi="Arial"/>
      <w:color w:val="000000"/>
      <w:szCs w:val="20"/>
    </w:rPr>
  </w:style>
  <w:style w:type="character" w:customStyle="1" w:styleId="StileMessaggioDiPostaElettronica1411">
    <w:name w:val="StileMessaggioDiPostaElettronica1411"/>
    <w:basedOn w:val="Carpredefinitoparagrafo"/>
    <w:rsid w:val="00C17567"/>
    <w:rPr>
      <w:rFonts w:ascii="Arial" w:hAnsi="Arial" w:cs="Arial"/>
      <w:color w:val="000000"/>
      <w:sz w:val="20"/>
      <w:szCs w:val="20"/>
    </w:rPr>
  </w:style>
  <w:style w:type="paragraph" w:customStyle="1" w:styleId="Puntoelenco510">
    <w:name w:val="Punto elenco 51"/>
    <w:basedOn w:val="Normale"/>
    <w:uiPriority w:val="99"/>
    <w:rsid w:val="00C17567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character" w:customStyle="1" w:styleId="StileMessaggioDiPostaElettronica1431">
    <w:name w:val="StileMessaggioDiPostaElettronica1431"/>
    <w:basedOn w:val="Carpredefinitoparagrafo"/>
    <w:uiPriority w:val="99"/>
    <w:rsid w:val="00C03824"/>
    <w:rPr>
      <w:rFonts w:ascii="Arial" w:hAnsi="Arial" w:cs="Arial"/>
      <w:color w:val="000000"/>
      <w:sz w:val="20"/>
      <w:szCs w:val="20"/>
    </w:rPr>
  </w:style>
  <w:style w:type="paragraph" w:customStyle="1" w:styleId="testocenter2">
    <w:name w:val="testocenter2"/>
    <w:basedOn w:val="Normale"/>
    <w:uiPriority w:val="99"/>
    <w:rsid w:val="00C03824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character" w:customStyle="1" w:styleId="TitoloCarattere1">
    <w:name w:val="Titolo Carattere1"/>
    <w:basedOn w:val="Carpredefinitoparagrafo"/>
    <w:uiPriority w:val="10"/>
    <w:rsid w:val="00AC1C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aragrafoelenco1">
    <w:name w:val="Paragrafo elenco1"/>
    <w:basedOn w:val="Normale"/>
    <w:uiPriority w:val="99"/>
    <w:rsid w:val="00552892"/>
    <w:pPr>
      <w:ind w:left="720"/>
      <w:contextualSpacing/>
    </w:pPr>
    <w:rPr>
      <w:rFonts w:eastAsia="Calibri"/>
    </w:rPr>
  </w:style>
  <w:style w:type="paragraph" w:customStyle="1" w:styleId="Nessunaspaziatura1">
    <w:name w:val="Nessuna spaziatura1"/>
    <w:link w:val="NoSpacingChar"/>
    <w:uiPriority w:val="99"/>
    <w:rsid w:val="00BE5D0B"/>
    <w:rPr>
      <w:rFonts w:eastAsia="PMingLiU"/>
      <w:sz w:val="24"/>
      <w:szCs w:val="24"/>
    </w:rPr>
  </w:style>
  <w:style w:type="character" w:customStyle="1" w:styleId="NoSpacingChar">
    <w:name w:val="No Spacing Char"/>
    <w:basedOn w:val="Carpredefinitoparagrafo"/>
    <w:link w:val="Nessunaspaziatura1"/>
    <w:uiPriority w:val="99"/>
    <w:locked/>
    <w:rsid w:val="00BE5D0B"/>
    <w:rPr>
      <w:rFonts w:eastAsia="PMingLiU"/>
      <w:sz w:val="24"/>
      <w:szCs w:val="24"/>
      <w:lang w:val="it-IT" w:eastAsia="it-IT" w:bidi="ar-SA"/>
    </w:rPr>
  </w:style>
  <w:style w:type="character" w:customStyle="1" w:styleId="st">
    <w:name w:val="st"/>
    <w:basedOn w:val="Carpredefinitoparagrafo"/>
    <w:rsid w:val="00BE5D0B"/>
  </w:style>
  <w:style w:type="character" w:customStyle="1" w:styleId="CarattereCarattere15">
    <w:name w:val="Carattere Carattere15"/>
    <w:basedOn w:val="Carpredefinitoparagrafo"/>
    <w:rsid w:val="0069344B"/>
    <w:rPr>
      <w:rFonts w:ascii="Arial" w:hAnsi="Arial"/>
      <w:sz w:val="24"/>
      <w:szCs w:val="24"/>
    </w:rPr>
  </w:style>
  <w:style w:type="character" w:customStyle="1" w:styleId="StileMessaggioDiPostaElettronica1511">
    <w:name w:val="StileMessaggioDiPostaElettronica1511"/>
    <w:basedOn w:val="Carpredefinitoparagrafo"/>
    <w:uiPriority w:val="99"/>
    <w:rsid w:val="0069344B"/>
    <w:rPr>
      <w:rFonts w:ascii="Arial" w:hAnsi="Arial" w:cs="Arial"/>
      <w:color w:val="000000"/>
      <w:sz w:val="20"/>
      <w:szCs w:val="20"/>
    </w:rPr>
  </w:style>
  <w:style w:type="character" w:customStyle="1" w:styleId="TitleChar">
    <w:name w:val="Title Char"/>
    <w:locked/>
    <w:rsid w:val="009D5F70"/>
    <w:rPr>
      <w:b/>
      <w:sz w:val="24"/>
      <w:lang w:val="it-IT" w:eastAsia="it-IT"/>
    </w:rPr>
  </w:style>
  <w:style w:type="numbering" w:customStyle="1" w:styleId="Stile2">
    <w:name w:val="Stile2"/>
    <w:rsid w:val="00421A46"/>
    <w:pPr>
      <w:numPr>
        <w:numId w:val="5"/>
      </w:numPr>
    </w:pPr>
  </w:style>
  <w:style w:type="numbering" w:customStyle="1" w:styleId="Stile3">
    <w:name w:val="Stile3"/>
    <w:rsid w:val="00421A46"/>
    <w:pPr>
      <w:numPr>
        <w:numId w:val="6"/>
      </w:numPr>
    </w:pPr>
  </w:style>
  <w:style w:type="numbering" w:customStyle="1" w:styleId="Stile4">
    <w:name w:val="Stile4"/>
    <w:rsid w:val="00421A46"/>
    <w:pPr>
      <w:numPr>
        <w:numId w:val="7"/>
      </w:numPr>
    </w:pPr>
  </w:style>
  <w:style w:type="numbering" w:customStyle="1" w:styleId="Stile5">
    <w:name w:val="Stile5"/>
    <w:rsid w:val="00421A46"/>
    <w:pPr>
      <w:numPr>
        <w:numId w:val="8"/>
      </w:numPr>
    </w:pPr>
  </w:style>
  <w:style w:type="paragraph" w:customStyle="1" w:styleId="grassetto">
    <w:name w:val="grassetto"/>
    <w:basedOn w:val="Normale"/>
    <w:rsid w:val="00C901FD"/>
    <w:pPr>
      <w:spacing w:before="100" w:beforeAutospacing="1" w:after="100" w:afterAutospacing="1"/>
    </w:pPr>
  </w:style>
  <w:style w:type="character" w:customStyle="1" w:styleId="riferimento">
    <w:name w:val="riferimento"/>
    <w:basedOn w:val="Carpredefinitoparagrafo"/>
    <w:rsid w:val="00C901FD"/>
  </w:style>
  <w:style w:type="character" w:customStyle="1" w:styleId="riferimento2">
    <w:name w:val="riferimento2"/>
    <w:basedOn w:val="Carpredefinitoparagrafo"/>
    <w:rsid w:val="007C3B03"/>
    <w:rPr>
      <w:color w:val="4A970B"/>
    </w:rPr>
  </w:style>
  <w:style w:type="character" w:customStyle="1" w:styleId="fontstyle01">
    <w:name w:val="fontstyle01"/>
    <w:basedOn w:val="Carpredefinitoparagrafo"/>
    <w:rsid w:val="003C0C5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6">
    <w:name w:val="Font Style26"/>
    <w:uiPriority w:val="99"/>
    <w:rsid w:val="00581281"/>
    <w:rPr>
      <w:rFonts w:ascii="Century Gothic" w:hAnsi="Century Gothic" w:cs="Century Gothic"/>
      <w:sz w:val="20"/>
      <w:szCs w:val="20"/>
    </w:rPr>
  </w:style>
  <w:style w:type="paragraph" w:customStyle="1" w:styleId="Style9">
    <w:name w:val="Style9"/>
    <w:basedOn w:val="Normale"/>
    <w:uiPriority w:val="99"/>
    <w:rsid w:val="00581281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Century Gothic" w:hAnsi="Century Gothic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4E8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0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11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7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7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4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305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4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678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2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9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8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89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6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0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418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2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8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5D9F-EE74-4DAB-9847-879E699F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AMMINISTRAZIONE</vt:lpstr>
    </vt:vector>
  </TitlesOfParts>
  <Company>Hewlett-Packard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AMMINISTRAZIONE</dc:title>
  <dc:creator>MMorelli</dc:creator>
  <cp:lastModifiedBy>Anna Castagnozzi</cp:lastModifiedBy>
  <cp:revision>48</cp:revision>
  <cp:lastPrinted>2024-05-02T08:35:00Z</cp:lastPrinted>
  <dcterms:created xsi:type="dcterms:W3CDTF">2024-01-10T11:36:00Z</dcterms:created>
  <dcterms:modified xsi:type="dcterms:W3CDTF">2024-05-15T10:24:00Z</dcterms:modified>
</cp:coreProperties>
</file>