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F9" w:rsidRDefault="0059291D" w:rsidP="0059291D">
      <w:pPr>
        <w:jc w:val="center"/>
        <w:rPr>
          <w:rFonts w:ascii="Arial" w:hAnsi="Arial" w:cs="Arial"/>
        </w:rPr>
      </w:pPr>
      <w:r>
        <w:rPr>
          <w:rFonts w:ascii="Verdana" w:hAnsi="Verdana"/>
          <w:b/>
          <w:noProof/>
          <w:sz w:val="16"/>
          <w:szCs w:val="16"/>
        </w:rPr>
        <w:drawing>
          <wp:inline distT="0" distB="0" distL="0" distR="0">
            <wp:extent cx="752475" cy="909241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003" w:rsidRPr="004A70F9" w:rsidRDefault="004A70F9" w:rsidP="0059291D">
      <w:pPr>
        <w:jc w:val="center"/>
        <w:rPr>
          <w:rFonts w:ascii="Open Sans" w:hAnsi="Open Sans" w:cs="Open Sans"/>
          <w:sz w:val="16"/>
          <w:szCs w:val="16"/>
        </w:rPr>
      </w:pPr>
      <w:r w:rsidRPr="004A70F9">
        <w:rPr>
          <w:rFonts w:ascii="Open Sans" w:hAnsi="Open Sans" w:cs="Open Sans"/>
          <w:sz w:val="16"/>
          <w:szCs w:val="16"/>
        </w:rPr>
        <w:t>Area Risorse e Sistemi</w:t>
      </w:r>
    </w:p>
    <w:p w:rsidR="004A70F9" w:rsidRPr="004A70F9" w:rsidRDefault="004A70F9" w:rsidP="0059291D">
      <w:pPr>
        <w:jc w:val="center"/>
        <w:rPr>
          <w:rFonts w:ascii="Open Sans" w:hAnsi="Open Sans" w:cs="Open Sans"/>
          <w:sz w:val="16"/>
          <w:szCs w:val="16"/>
        </w:rPr>
      </w:pPr>
      <w:r w:rsidRPr="004A70F9">
        <w:rPr>
          <w:rFonts w:ascii="Open Sans" w:hAnsi="Open Sans" w:cs="Open Sans"/>
          <w:sz w:val="16"/>
          <w:szCs w:val="16"/>
        </w:rPr>
        <w:t>Settore Personale e Sviluppo Organizzativo</w:t>
      </w:r>
    </w:p>
    <w:p w:rsidR="0024436B" w:rsidRPr="0059291D" w:rsidRDefault="004A70F9" w:rsidP="0059291D">
      <w:pPr>
        <w:jc w:val="center"/>
        <w:rPr>
          <w:rFonts w:ascii="Open Sans" w:hAnsi="Open Sans" w:cs="Open Sans"/>
          <w:sz w:val="16"/>
          <w:szCs w:val="16"/>
        </w:rPr>
      </w:pPr>
      <w:r w:rsidRPr="004A70F9">
        <w:rPr>
          <w:rFonts w:ascii="Open Sans" w:hAnsi="Open Sans" w:cs="Open Sans"/>
          <w:sz w:val="16"/>
          <w:szCs w:val="16"/>
        </w:rPr>
        <w:t>U.O. PTA e Dirigenti</w:t>
      </w:r>
    </w:p>
    <w:p w:rsidR="00ED7AF2" w:rsidRDefault="0059291D" w:rsidP="00ED7AF2">
      <w:pPr>
        <w:pStyle w:val="Rientrocorpodeltesto"/>
        <w:ind w:left="0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OGGETTO: </w:t>
      </w:r>
      <w:r w:rsidR="00ED7AF2" w:rsidRPr="002F7D75">
        <w:rPr>
          <w:rFonts w:ascii="Open Sans" w:hAnsi="Open Sans" w:cs="Open Sans"/>
          <w:b/>
          <w:sz w:val="22"/>
          <w:szCs w:val="22"/>
        </w:rPr>
        <w:t xml:space="preserve">CONCORSO PUBBLICO, PER TITOLI ED ESAMI, PER LA COPERTURA </w:t>
      </w:r>
      <w:proofErr w:type="spellStart"/>
      <w:r w:rsidR="00ED7AF2" w:rsidRPr="002F7D75">
        <w:rPr>
          <w:rFonts w:ascii="Open Sans" w:hAnsi="Open Sans" w:cs="Open Sans"/>
          <w:b/>
          <w:sz w:val="22"/>
          <w:szCs w:val="22"/>
        </w:rPr>
        <w:t>DI</w:t>
      </w:r>
      <w:proofErr w:type="spellEnd"/>
      <w:r w:rsidR="00ED7AF2" w:rsidRPr="002F7D75">
        <w:rPr>
          <w:rFonts w:ascii="Open Sans" w:hAnsi="Open Sans" w:cs="Open Sans"/>
          <w:b/>
          <w:sz w:val="22"/>
          <w:szCs w:val="22"/>
        </w:rPr>
        <w:t xml:space="preserve"> UN POSTO </w:t>
      </w:r>
      <w:proofErr w:type="spellStart"/>
      <w:r w:rsidR="00ED7AF2" w:rsidRPr="002F7D75">
        <w:rPr>
          <w:rFonts w:ascii="Open Sans" w:hAnsi="Open Sans" w:cs="Open Sans"/>
          <w:b/>
          <w:sz w:val="22"/>
          <w:szCs w:val="22"/>
        </w:rPr>
        <w:t>DI</w:t>
      </w:r>
      <w:proofErr w:type="spellEnd"/>
      <w:r w:rsidR="00ED7AF2" w:rsidRPr="002F7D75">
        <w:rPr>
          <w:rFonts w:ascii="Open Sans" w:hAnsi="Open Sans" w:cs="Open Sans"/>
          <w:b/>
          <w:sz w:val="22"/>
          <w:szCs w:val="22"/>
        </w:rPr>
        <w:t xml:space="preserve"> CATEGORIA D, POSIZIONE ECONOMICA D1, AREA TECNICA, TECNICO-SCIENTIFICA ED ELABORAZIONE DATI, PER LE ESIGENZE DELL</w:t>
      </w:r>
      <w:r w:rsidR="00ED7AF2">
        <w:rPr>
          <w:rFonts w:ascii="Open Sans" w:hAnsi="Open Sans" w:cs="Open Sans"/>
          <w:b/>
          <w:sz w:val="22"/>
          <w:szCs w:val="22"/>
        </w:rPr>
        <w:t>A UNITA’ ORGANIZZATIVA</w:t>
      </w:r>
      <w:r w:rsidR="00ED7AF2" w:rsidRPr="002F7D75">
        <w:rPr>
          <w:rFonts w:ascii="Open Sans" w:hAnsi="Open Sans" w:cs="Open Sans"/>
          <w:b/>
          <w:sz w:val="22"/>
          <w:szCs w:val="22"/>
        </w:rPr>
        <w:t xml:space="preserve"> PATRIMONIO E DELL’UFFICIO A SUPPORTO DEL SERVIZIO </w:t>
      </w:r>
      <w:proofErr w:type="spellStart"/>
      <w:r w:rsidR="00ED7AF2" w:rsidRPr="002F7D75">
        <w:rPr>
          <w:rFonts w:ascii="Open Sans" w:hAnsi="Open Sans" w:cs="Open Sans"/>
          <w:b/>
          <w:sz w:val="22"/>
          <w:szCs w:val="22"/>
        </w:rPr>
        <w:t>DI</w:t>
      </w:r>
      <w:proofErr w:type="spellEnd"/>
      <w:r w:rsidR="00ED7AF2" w:rsidRPr="002F7D75">
        <w:rPr>
          <w:rFonts w:ascii="Open Sans" w:hAnsi="Open Sans" w:cs="Open Sans"/>
          <w:b/>
          <w:sz w:val="22"/>
          <w:szCs w:val="22"/>
        </w:rPr>
        <w:t xml:space="preserve"> PREVENZIONE E PROTEZIONE </w:t>
      </w:r>
      <w:proofErr w:type="spellStart"/>
      <w:r w:rsidR="00ED7AF2" w:rsidRPr="002F7D75">
        <w:rPr>
          <w:rFonts w:ascii="Open Sans" w:hAnsi="Open Sans" w:cs="Open Sans"/>
          <w:b/>
          <w:sz w:val="22"/>
          <w:szCs w:val="22"/>
        </w:rPr>
        <w:t>DI</w:t>
      </w:r>
      <w:proofErr w:type="spellEnd"/>
      <w:r w:rsidR="00ED7AF2" w:rsidRPr="002F7D75">
        <w:rPr>
          <w:rFonts w:ascii="Open Sans" w:hAnsi="Open Sans" w:cs="Open Sans"/>
          <w:b/>
          <w:sz w:val="22"/>
          <w:szCs w:val="22"/>
        </w:rPr>
        <w:t xml:space="preserve"> ATENEO, AI SENSI DELL’ARTICOLO 35, COMMA 3 BIS, LETTERA B) DEL DECRETO LEGISLATIVO 30 MARZO 2001, N. 165.</w:t>
      </w:r>
    </w:p>
    <w:p w:rsidR="0059291D" w:rsidRDefault="0059291D" w:rsidP="00ED7AF2">
      <w:pPr>
        <w:pStyle w:val="Rientrocorpodeltesto"/>
        <w:ind w:left="0"/>
        <w:rPr>
          <w:rFonts w:ascii="Open Sans" w:hAnsi="Open Sans" w:cs="Open Sans"/>
          <w:b/>
          <w:sz w:val="22"/>
          <w:szCs w:val="22"/>
        </w:rPr>
      </w:pPr>
    </w:p>
    <w:p w:rsidR="0059291D" w:rsidRPr="009F6AD5" w:rsidRDefault="0059291D" w:rsidP="0059291D">
      <w:pPr>
        <w:pStyle w:val="Rientrocorpodeltesto"/>
        <w:ind w:left="0"/>
        <w:jc w:val="center"/>
        <w:rPr>
          <w:rFonts w:ascii="Open Sans" w:hAnsi="Open Sans" w:cs="Open Sans"/>
          <w:b/>
          <w:sz w:val="28"/>
          <w:szCs w:val="28"/>
          <w:u w:val="single"/>
        </w:rPr>
      </w:pPr>
      <w:r w:rsidRPr="009F6AD5">
        <w:rPr>
          <w:rFonts w:ascii="Open Sans" w:hAnsi="Open Sans" w:cs="Open Sans"/>
          <w:b/>
          <w:sz w:val="28"/>
          <w:szCs w:val="28"/>
          <w:u w:val="single"/>
        </w:rPr>
        <w:t>AVVISO PROVE CONCORSO PUBBLICO</w:t>
      </w:r>
    </w:p>
    <w:p w:rsidR="0059291D" w:rsidRPr="0059291D" w:rsidRDefault="0059291D" w:rsidP="0059291D">
      <w:pPr>
        <w:pStyle w:val="Rientrocorpodeltesto"/>
        <w:ind w:left="0"/>
        <w:rPr>
          <w:rFonts w:ascii="Open Sans" w:hAnsi="Open Sans" w:cs="Open Sans"/>
          <w:sz w:val="28"/>
          <w:szCs w:val="28"/>
        </w:rPr>
      </w:pPr>
    </w:p>
    <w:p w:rsidR="00ED7AF2" w:rsidRDefault="0059291D" w:rsidP="004A70F9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Si avvisano i Signori candidati che la </w:t>
      </w:r>
      <w:r w:rsidRPr="0059291D">
        <w:rPr>
          <w:rFonts w:ascii="Open Sans" w:hAnsi="Open Sans" w:cs="Open Sans"/>
          <w:sz w:val="22"/>
          <w:szCs w:val="22"/>
          <w:u w:val="single"/>
        </w:rPr>
        <w:t>preselezione</w:t>
      </w:r>
      <w:r>
        <w:rPr>
          <w:rFonts w:ascii="Open Sans" w:hAnsi="Open Sans" w:cs="Open Sans"/>
          <w:sz w:val="22"/>
          <w:szCs w:val="22"/>
        </w:rPr>
        <w:t xml:space="preserve"> al concorso pubblico in oggetto non verrà effettuata.</w:t>
      </w:r>
    </w:p>
    <w:p w:rsidR="0059291D" w:rsidRDefault="0059291D" w:rsidP="004A70F9">
      <w:pPr>
        <w:jc w:val="both"/>
        <w:rPr>
          <w:rFonts w:ascii="Open Sans" w:hAnsi="Open Sans" w:cs="Open Sans"/>
          <w:sz w:val="22"/>
          <w:szCs w:val="22"/>
        </w:rPr>
      </w:pPr>
    </w:p>
    <w:p w:rsidR="0059291D" w:rsidRDefault="0059291D" w:rsidP="004A70F9">
      <w:pPr>
        <w:jc w:val="both"/>
        <w:rPr>
          <w:rFonts w:ascii="Open Sans" w:hAnsi="Open Sans" w:cs="Open Sans"/>
          <w:sz w:val="22"/>
          <w:szCs w:val="22"/>
        </w:rPr>
      </w:pPr>
      <w:r w:rsidRPr="0059291D">
        <w:rPr>
          <w:rFonts w:ascii="Open Sans" w:hAnsi="Open Sans" w:cs="Open Sans"/>
          <w:b/>
          <w:sz w:val="22"/>
          <w:szCs w:val="22"/>
        </w:rPr>
        <w:t>Date prove scritte</w:t>
      </w:r>
      <w:r>
        <w:rPr>
          <w:rFonts w:ascii="Open Sans" w:hAnsi="Open Sans" w:cs="Open Sans"/>
          <w:sz w:val="22"/>
          <w:szCs w:val="22"/>
        </w:rPr>
        <w:t xml:space="preserve">: </w:t>
      </w:r>
    </w:p>
    <w:p w:rsidR="0059291D" w:rsidRDefault="0059291D" w:rsidP="004A70F9">
      <w:pPr>
        <w:jc w:val="both"/>
        <w:rPr>
          <w:rFonts w:ascii="Open Sans" w:hAnsi="Open Sans" w:cs="Open Sans"/>
          <w:sz w:val="22"/>
          <w:szCs w:val="22"/>
        </w:rPr>
      </w:pPr>
    </w:p>
    <w:p w:rsidR="0059291D" w:rsidRDefault="0059291D" w:rsidP="004A70F9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G</w:t>
      </w:r>
      <w:r w:rsidRPr="0059291D">
        <w:rPr>
          <w:rFonts w:ascii="Open Sans" w:hAnsi="Open Sans" w:cs="Open Sans"/>
          <w:b/>
          <w:sz w:val="22"/>
          <w:szCs w:val="22"/>
        </w:rPr>
        <w:t>iovedì 17 ottobre 2019 ore 11.00</w:t>
      </w:r>
      <w:r>
        <w:rPr>
          <w:rFonts w:ascii="Open Sans" w:hAnsi="Open Sans" w:cs="Open Sans"/>
          <w:b/>
          <w:sz w:val="22"/>
          <w:szCs w:val="22"/>
        </w:rPr>
        <w:t xml:space="preserve">, </w:t>
      </w:r>
      <w:r>
        <w:rPr>
          <w:rFonts w:ascii="Open Sans" w:hAnsi="Open Sans" w:cs="Open Sans"/>
          <w:sz w:val="22"/>
          <w:szCs w:val="22"/>
        </w:rPr>
        <w:t xml:space="preserve">presso </w:t>
      </w:r>
      <w:r w:rsidR="0009263C">
        <w:rPr>
          <w:rFonts w:ascii="Open Sans" w:hAnsi="Open Sans" w:cs="Open Sans"/>
          <w:sz w:val="22"/>
          <w:szCs w:val="22"/>
        </w:rPr>
        <w:t>i</w:t>
      </w:r>
      <w:r>
        <w:rPr>
          <w:rFonts w:ascii="Open Sans" w:hAnsi="Open Sans" w:cs="Open Sans"/>
          <w:sz w:val="22"/>
          <w:szCs w:val="22"/>
        </w:rPr>
        <w:t xml:space="preserve">l </w:t>
      </w:r>
      <w:r w:rsidRPr="0059291D">
        <w:rPr>
          <w:rFonts w:ascii="Open Sans" w:hAnsi="Open Sans" w:cs="Open Sans"/>
          <w:sz w:val="22"/>
          <w:szCs w:val="22"/>
          <w:u w:val="single"/>
        </w:rPr>
        <w:t>Polo Didattico</w:t>
      </w:r>
      <w:r>
        <w:rPr>
          <w:rFonts w:ascii="Open Sans" w:hAnsi="Open Sans" w:cs="Open Sans"/>
          <w:sz w:val="22"/>
          <w:szCs w:val="22"/>
        </w:rPr>
        <w:t xml:space="preserve"> del Dipartimento DEMM (Dipartimento di Diritto, Economia, Management e Metodi Quantitativi), </w:t>
      </w:r>
      <w:r w:rsidR="0009263C">
        <w:rPr>
          <w:rFonts w:ascii="Open Sans" w:hAnsi="Open Sans" w:cs="Open Sans"/>
          <w:sz w:val="22"/>
          <w:szCs w:val="22"/>
        </w:rPr>
        <w:t xml:space="preserve"> </w:t>
      </w:r>
      <w:r w:rsidR="0009263C" w:rsidRPr="0009263C">
        <w:rPr>
          <w:rFonts w:ascii="Open Sans" w:hAnsi="Open Sans" w:cs="Open Sans"/>
          <w:sz w:val="22"/>
          <w:szCs w:val="22"/>
          <w:u w:val="single"/>
        </w:rPr>
        <w:t>Aula n. 5</w:t>
      </w:r>
      <w:r w:rsidR="0009263C">
        <w:rPr>
          <w:rFonts w:ascii="Open Sans" w:hAnsi="Open Sans" w:cs="Open Sans"/>
          <w:sz w:val="22"/>
          <w:szCs w:val="22"/>
        </w:rPr>
        <w:t xml:space="preserve">,  </w:t>
      </w:r>
      <w:r>
        <w:rPr>
          <w:rFonts w:ascii="Open Sans" w:hAnsi="Open Sans" w:cs="Open Sans"/>
          <w:sz w:val="22"/>
          <w:szCs w:val="22"/>
        </w:rPr>
        <w:t>Via delle Puglie n. 76, 82100 Benevento.</w:t>
      </w:r>
    </w:p>
    <w:p w:rsidR="0059291D" w:rsidRDefault="0059291D" w:rsidP="004A70F9">
      <w:pPr>
        <w:jc w:val="both"/>
        <w:rPr>
          <w:rFonts w:ascii="Open Sans" w:hAnsi="Open Sans" w:cs="Open Sans"/>
          <w:sz w:val="22"/>
          <w:szCs w:val="22"/>
        </w:rPr>
      </w:pPr>
    </w:p>
    <w:p w:rsidR="00ED7AF2" w:rsidRDefault="0059291D" w:rsidP="004A70F9">
      <w:pPr>
        <w:jc w:val="both"/>
        <w:rPr>
          <w:rFonts w:ascii="Open Sans" w:hAnsi="Open Sans" w:cs="Open Sans"/>
          <w:sz w:val="22"/>
          <w:szCs w:val="22"/>
        </w:rPr>
      </w:pPr>
      <w:r w:rsidRPr="0059291D">
        <w:rPr>
          <w:rFonts w:ascii="Open Sans" w:hAnsi="Open Sans" w:cs="Open Sans"/>
          <w:b/>
          <w:sz w:val="22"/>
          <w:szCs w:val="22"/>
        </w:rPr>
        <w:t>Venerdì 18 ottobre 2019 ore 10.00</w:t>
      </w:r>
      <w:r>
        <w:rPr>
          <w:rFonts w:ascii="Open Sans" w:hAnsi="Open Sans" w:cs="Open Sans"/>
          <w:sz w:val="22"/>
          <w:szCs w:val="22"/>
        </w:rPr>
        <w:t xml:space="preserve">, presso il </w:t>
      </w:r>
      <w:r w:rsidRPr="0059291D">
        <w:rPr>
          <w:rFonts w:ascii="Open Sans" w:hAnsi="Open Sans" w:cs="Open Sans"/>
          <w:sz w:val="22"/>
          <w:szCs w:val="22"/>
          <w:u w:val="single"/>
        </w:rPr>
        <w:t>Polo Didattico</w:t>
      </w:r>
      <w:r>
        <w:rPr>
          <w:rFonts w:ascii="Open Sans" w:hAnsi="Open Sans" w:cs="Open Sans"/>
          <w:sz w:val="22"/>
          <w:szCs w:val="22"/>
        </w:rPr>
        <w:t xml:space="preserve"> del Dipartimento DEMM (Dipartimento di Diritto, Economia, Management e Metodi Quantitativi), </w:t>
      </w:r>
      <w:r w:rsidR="0009263C" w:rsidRPr="0009263C">
        <w:rPr>
          <w:rFonts w:ascii="Open Sans" w:hAnsi="Open Sans" w:cs="Open Sans"/>
          <w:sz w:val="22"/>
          <w:szCs w:val="22"/>
          <w:u w:val="single"/>
        </w:rPr>
        <w:t>Aula n. 5</w:t>
      </w:r>
      <w:r w:rsidR="0009263C" w:rsidRPr="0009263C">
        <w:rPr>
          <w:rFonts w:ascii="Open Sans" w:hAnsi="Open Sans" w:cs="Open Sans"/>
          <w:sz w:val="22"/>
          <w:szCs w:val="22"/>
        </w:rPr>
        <w:t xml:space="preserve">, </w:t>
      </w:r>
      <w:r>
        <w:rPr>
          <w:rFonts w:ascii="Open Sans" w:hAnsi="Open Sans" w:cs="Open Sans"/>
          <w:sz w:val="22"/>
          <w:szCs w:val="22"/>
        </w:rPr>
        <w:t>Via delle Puglie n. 76, 82100 Benevento.</w:t>
      </w:r>
    </w:p>
    <w:p w:rsidR="00AD3D5D" w:rsidRPr="0024436B" w:rsidRDefault="00AD3D5D" w:rsidP="001B43A0">
      <w:pPr>
        <w:jc w:val="both"/>
        <w:rPr>
          <w:rFonts w:ascii="Open Sans" w:hAnsi="Open Sans" w:cs="Open Sans"/>
          <w:sz w:val="22"/>
          <w:szCs w:val="22"/>
        </w:rPr>
      </w:pPr>
    </w:p>
    <w:p w:rsidR="009F6AD5" w:rsidRDefault="009F6AD5" w:rsidP="009F6AD5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Il presente avviso ha valore di notifica a tutti gli effetti e, pertanto, i candidati sono tenuti a presentarsi, senza ulteriore convocazione, nei luoghi, nei giorni e nelle ore indicate nel predetto diario.</w:t>
      </w:r>
    </w:p>
    <w:p w:rsidR="009F6AD5" w:rsidRDefault="009F6AD5" w:rsidP="009F6AD5">
      <w:pPr>
        <w:jc w:val="both"/>
        <w:rPr>
          <w:rFonts w:ascii="Open Sans" w:hAnsi="Open Sans" w:cs="Open Sans"/>
          <w:sz w:val="22"/>
          <w:szCs w:val="22"/>
        </w:rPr>
      </w:pPr>
    </w:p>
    <w:p w:rsidR="009F6AD5" w:rsidRDefault="009F6AD5" w:rsidP="009F6AD5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La mancata presentazione alle prove sarà considerata come rinuncia alla procedura concorsuale.</w:t>
      </w:r>
    </w:p>
    <w:p w:rsidR="009F6AD5" w:rsidRDefault="009F6AD5" w:rsidP="009F6AD5">
      <w:pPr>
        <w:rPr>
          <w:rFonts w:ascii="Open Sans" w:hAnsi="Open Sans" w:cs="Open Sans"/>
          <w:sz w:val="22"/>
          <w:szCs w:val="22"/>
        </w:rPr>
      </w:pPr>
    </w:p>
    <w:p w:rsidR="00D25B24" w:rsidRPr="0024436B" w:rsidRDefault="00521565" w:rsidP="009F6AD5">
      <w:pPr>
        <w:rPr>
          <w:rFonts w:ascii="Open Sans" w:hAnsi="Open Sans" w:cs="Open Sans"/>
          <w:sz w:val="22"/>
          <w:szCs w:val="22"/>
        </w:rPr>
      </w:pP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="009F6AD5">
        <w:rPr>
          <w:rFonts w:ascii="Open Sans" w:hAnsi="Open Sans" w:cs="Open Sans"/>
          <w:sz w:val="22"/>
          <w:szCs w:val="22"/>
        </w:rPr>
        <w:tab/>
      </w:r>
      <w:r w:rsidR="009F6AD5">
        <w:rPr>
          <w:rFonts w:ascii="Open Sans" w:hAnsi="Open Sans" w:cs="Open Sans"/>
          <w:sz w:val="22"/>
          <w:szCs w:val="22"/>
        </w:rPr>
        <w:tab/>
      </w:r>
      <w:r w:rsidR="009F6AD5">
        <w:rPr>
          <w:rFonts w:ascii="Open Sans" w:hAnsi="Open Sans" w:cs="Open Sans"/>
          <w:sz w:val="22"/>
          <w:szCs w:val="22"/>
        </w:rPr>
        <w:tab/>
      </w:r>
      <w:r w:rsidR="009F6AD5">
        <w:rPr>
          <w:rFonts w:ascii="Open Sans" w:hAnsi="Open Sans" w:cs="Open Sans"/>
          <w:sz w:val="22"/>
          <w:szCs w:val="22"/>
        </w:rPr>
        <w:tab/>
      </w:r>
      <w:r w:rsidR="009F6AD5">
        <w:rPr>
          <w:rFonts w:ascii="Open Sans" w:hAnsi="Open Sans" w:cs="Open Sans"/>
          <w:sz w:val="22"/>
          <w:szCs w:val="22"/>
        </w:rPr>
        <w:tab/>
      </w:r>
      <w:r w:rsidR="00FC6014">
        <w:rPr>
          <w:rFonts w:ascii="Open Sans" w:hAnsi="Open Sans" w:cs="Open Sans"/>
          <w:sz w:val="22"/>
          <w:szCs w:val="22"/>
        </w:rPr>
        <w:t xml:space="preserve">F.to </w:t>
      </w:r>
      <w:r w:rsidRPr="0024436B">
        <w:rPr>
          <w:rFonts w:ascii="Open Sans" w:hAnsi="Open Sans" w:cs="Open Sans"/>
          <w:sz w:val="22"/>
          <w:szCs w:val="22"/>
        </w:rPr>
        <w:t>Il Direttore Generale</w:t>
      </w:r>
    </w:p>
    <w:p w:rsidR="003B68DB" w:rsidRPr="0024436B" w:rsidRDefault="00521565" w:rsidP="00776D16">
      <w:pPr>
        <w:jc w:val="both"/>
        <w:rPr>
          <w:rFonts w:ascii="Open Sans" w:hAnsi="Open Sans" w:cs="Open Sans"/>
          <w:sz w:val="22"/>
          <w:szCs w:val="22"/>
        </w:rPr>
      </w:pP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  <w:t xml:space="preserve">Dott. </w:t>
      </w:r>
      <w:r w:rsidR="004C5A9E" w:rsidRPr="0024436B">
        <w:rPr>
          <w:rFonts w:ascii="Open Sans" w:hAnsi="Open Sans" w:cs="Open Sans"/>
          <w:sz w:val="22"/>
          <w:szCs w:val="22"/>
        </w:rPr>
        <w:t>Ludovico Barone</w:t>
      </w:r>
    </w:p>
    <w:p w:rsidR="005C52BD" w:rsidRDefault="005C52BD" w:rsidP="00776D16">
      <w:pPr>
        <w:jc w:val="both"/>
        <w:rPr>
          <w:rFonts w:ascii="Open Sans" w:hAnsi="Open Sans" w:cs="Open Sans"/>
          <w:sz w:val="16"/>
          <w:szCs w:val="16"/>
        </w:rPr>
      </w:pPr>
    </w:p>
    <w:p w:rsidR="00CB7B01" w:rsidRDefault="00CB7B01" w:rsidP="00776D16">
      <w:pPr>
        <w:jc w:val="both"/>
        <w:rPr>
          <w:rFonts w:ascii="Open Sans" w:hAnsi="Open Sans" w:cs="Open Sans"/>
          <w:sz w:val="16"/>
          <w:szCs w:val="16"/>
        </w:rPr>
      </w:pPr>
    </w:p>
    <w:p w:rsidR="00CB7B01" w:rsidRDefault="00CB7B01" w:rsidP="00776D16">
      <w:pPr>
        <w:jc w:val="both"/>
        <w:rPr>
          <w:rFonts w:ascii="Open Sans" w:hAnsi="Open Sans" w:cs="Open Sans"/>
          <w:sz w:val="16"/>
          <w:szCs w:val="16"/>
        </w:rPr>
      </w:pPr>
    </w:p>
    <w:p w:rsidR="00CB7B01" w:rsidRDefault="00CB7B01" w:rsidP="00776D16">
      <w:pPr>
        <w:jc w:val="both"/>
        <w:rPr>
          <w:rFonts w:ascii="Open Sans" w:hAnsi="Open Sans" w:cs="Open Sans"/>
          <w:sz w:val="16"/>
          <w:szCs w:val="16"/>
        </w:rPr>
      </w:pPr>
    </w:p>
    <w:p w:rsidR="00CB7B01" w:rsidRPr="0024436B" w:rsidRDefault="00CB7B01" w:rsidP="00776D16">
      <w:pPr>
        <w:jc w:val="both"/>
        <w:rPr>
          <w:rFonts w:ascii="Open Sans" w:hAnsi="Open Sans" w:cs="Open Sans"/>
          <w:sz w:val="16"/>
          <w:szCs w:val="16"/>
        </w:rPr>
      </w:pPr>
    </w:p>
    <w:tbl>
      <w:tblPr>
        <w:tblpPr w:leftFromText="141" w:rightFromText="141" w:vertAnchor="text" w:horzAnchor="margin" w:tblpXSpec="center" w:tblpY="1"/>
        <w:tblOverlap w:val="never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66"/>
        <w:gridCol w:w="4677"/>
      </w:tblGrid>
      <w:tr w:rsidR="005C52BD" w:rsidRPr="0024436B" w:rsidTr="003B68DB">
        <w:trPr>
          <w:trHeight w:val="1272"/>
        </w:trPr>
        <w:tc>
          <w:tcPr>
            <w:tcW w:w="6166" w:type="dxa"/>
          </w:tcPr>
          <w:p w:rsidR="005C52BD" w:rsidRPr="0024436B" w:rsidRDefault="005C52BD" w:rsidP="00E25E92">
            <w:pPr>
              <w:rPr>
                <w:rFonts w:ascii="Open Sans" w:hAnsi="Open Sans" w:cs="Open Sans"/>
                <w:sz w:val="16"/>
                <w:szCs w:val="16"/>
              </w:rPr>
            </w:pPr>
            <w:r w:rsidRPr="0024436B">
              <w:rPr>
                <w:rFonts w:ascii="Open Sans" w:hAnsi="Open Sans" w:cs="Open Sans"/>
                <w:i/>
                <w:sz w:val="16"/>
                <w:szCs w:val="16"/>
              </w:rPr>
              <w:t xml:space="preserve">“Personale Tecnico ed Amministrativo e Dirigenti” </w:t>
            </w:r>
            <w:r w:rsidRPr="0024436B">
              <w:rPr>
                <w:rFonts w:ascii="Open Sans" w:hAnsi="Open Sans" w:cs="Open Sans"/>
                <w:sz w:val="16"/>
                <w:szCs w:val="16"/>
              </w:rPr>
              <w:t>Responsabile: Dott.ssa Maria Grazia De Girolamo</w:t>
            </w:r>
          </w:p>
          <w:p w:rsidR="005C52BD" w:rsidRPr="0024436B" w:rsidRDefault="005C52BD" w:rsidP="00E25E92">
            <w:pPr>
              <w:rPr>
                <w:rFonts w:ascii="Open Sans" w:hAnsi="Open Sans" w:cs="Open Sans"/>
                <w:sz w:val="16"/>
                <w:szCs w:val="16"/>
              </w:rPr>
            </w:pPr>
            <w:r w:rsidRPr="0024436B">
              <w:rPr>
                <w:rFonts w:ascii="Open Sans" w:hAnsi="Open Sans" w:cs="Open Sans"/>
                <w:sz w:val="16"/>
                <w:szCs w:val="16"/>
              </w:rPr>
              <w:t xml:space="preserve">Telefono: +39.0824.30.50.46 – E-mail </w:t>
            </w:r>
            <w:hyperlink r:id="rId9" w:history="1">
              <w:r w:rsidRPr="0024436B">
                <w:rPr>
                  <w:rStyle w:val="Collegamentoipertestuale"/>
                  <w:rFonts w:ascii="Open Sans" w:hAnsi="Open Sans" w:cs="Open Sans"/>
                  <w:sz w:val="16"/>
                  <w:szCs w:val="16"/>
                </w:rPr>
                <w:t>degirolamo@unisannio.it</w:t>
              </w:r>
            </w:hyperlink>
          </w:p>
          <w:p w:rsidR="005C52BD" w:rsidRPr="0024436B" w:rsidRDefault="005C52BD" w:rsidP="00E25E92">
            <w:pPr>
              <w:rPr>
                <w:rFonts w:ascii="Open Sans" w:hAnsi="Open Sans" w:cs="Open Sans"/>
                <w:sz w:val="16"/>
                <w:szCs w:val="16"/>
              </w:rPr>
            </w:pPr>
            <w:r w:rsidRPr="0024436B">
              <w:rPr>
                <w:rFonts w:ascii="Open Sans" w:hAnsi="Open Sans" w:cs="Open Sans"/>
                <w:sz w:val="16"/>
                <w:szCs w:val="16"/>
              </w:rPr>
              <w:t xml:space="preserve">Istruttoria curata da: </w:t>
            </w:r>
            <w:r w:rsidR="00FC6014">
              <w:rPr>
                <w:rFonts w:ascii="Open Sans" w:hAnsi="Open Sans" w:cs="Open Sans"/>
                <w:sz w:val="16"/>
                <w:szCs w:val="16"/>
              </w:rPr>
              <w:t xml:space="preserve"> Dottoressa </w:t>
            </w:r>
            <w:r w:rsidRPr="0024436B">
              <w:rPr>
                <w:rFonts w:ascii="Open Sans" w:hAnsi="Open Sans" w:cs="Open Sans"/>
                <w:sz w:val="16"/>
                <w:szCs w:val="16"/>
              </w:rPr>
              <w:t xml:space="preserve">Anna </w:t>
            </w:r>
            <w:proofErr w:type="spellStart"/>
            <w:r w:rsidRPr="0024436B">
              <w:rPr>
                <w:rFonts w:ascii="Open Sans" w:hAnsi="Open Sans" w:cs="Open Sans"/>
                <w:sz w:val="16"/>
                <w:szCs w:val="16"/>
              </w:rPr>
              <w:t>Castagnozzi</w:t>
            </w:r>
            <w:proofErr w:type="spellEnd"/>
          </w:p>
          <w:p w:rsidR="005C52BD" w:rsidRPr="0024436B" w:rsidRDefault="005C52BD" w:rsidP="00E25E92">
            <w:pPr>
              <w:rPr>
                <w:rFonts w:ascii="Open Sans" w:hAnsi="Open Sans" w:cs="Open Sans"/>
                <w:sz w:val="16"/>
                <w:szCs w:val="16"/>
              </w:rPr>
            </w:pPr>
            <w:r w:rsidRPr="0024436B">
              <w:rPr>
                <w:rFonts w:ascii="Open Sans" w:hAnsi="Open Sans" w:cs="Open Sans"/>
                <w:sz w:val="16"/>
                <w:szCs w:val="16"/>
              </w:rPr>
              <w:t>Telefono: +39.0824.30.50.77 - E-mail: castagnozzi@unisannio.it</w:t>
            </w:r>
          </w:p>
          <w:p w:rsidR="005C52BD" w:rsidRPr="0024436B" w:rsidRDefault="005C52BD" w:rsidP="00E25E92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24436B">
              <w:rPr>
                <w:rFonts w:ascii="Open Sans" w:hAnsi="Open Sans" w:cs="Open Sans"/>
                <w:sz w:val="16"/>
                <w:szCs w:val="16"/>
              </w:rPr>
              <w:t xml:space="preserve">Posta elettronica certificata: </w:t>
            </w:r>
            <w:hyperlink r:id="rId10" w:history="1">
              <w:r w:rsidRPr="0024436B">
                <w:rPr>
                  <w:rStyle w:val="Collegamentoipertestuale"/>
                  <w:rFonts w:ascii="Open Sans" w:hAnsi="Open Sans" w:cs="Open Sans"/>
                  <w:sz w:val="16"/>
                  <w:szCs w:val="16"/>
                </w:rPr>
                <w:t>amministrazione@cert.unisannio.it</w:t>
              </w:r>
            </w:hyperlink>
          </w:p>
        </w:tc>
        <w:tc>
          <w:tcPr>
            <w:tcW w:w="4677" w:type="dxa"/>
          </w:tcPr>
          <w:p w:rsidR="005C52BD" w:rsidRPr="0024436B" w:rsidRDefault="005C52BD" w:rsidP="00E25E92">
            <w:pPr>
              <w:rPr>
                <w:rFonts w:ascii="Open Sans" w:hAnsi="Open Sans" w:cs="Open Sans"/>
                <w:sz w:val="16"/>
                <w:szCs w:val="16"/>
              </w:rPr>
            </w:pPr>
            <w:r w:rsidRPr="0024436B">
              <w:rPr>
                <w:rFonts w:ascii="Open Sans" w:hAnsi="Open Sans" w:cs="Open Sans"/>
                <w:sz w:val="16"/>
                <w:szCs w:val="16"/>
              </w:rPr>
              <w:t xml:space="preserve">Università degli Studi del </w:t>
            </w:r>
            <w:proofErr w:type="spellStart"/>
            <w:r w:rsidRPr="0024436B">
              <w:rPr>
                <w:rFonts w:ascii="Open Sans" w:hAnsi="Open Sans" w:cs="Open Sans"/>
                <w:sz w:val="16"/>
                <w:szCs w:val="16"/>
              </w:rPr>
              <w:t>Sannio</w:t>
            </w:r>
            <w:proofErr w:type="spellEnd"/>
            <w:r w:rsidRPr="0024436B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  <w:p w:rsidR="005C52BD" w:rsidRPr="0024436B" w:rsidRDefault="005C52BD" w:rsidP="00E25E92">
            <w:pPr>
              <w:rPr>
                <w:rFonts w:ascii="Open Sans" w:hAnsi="Open Sans" w:cs="Open Sans"/>
                <w:sz w:val="16"/>
                <w:szCs w:val="16"/>
              </w:rPr>
            </w:pPr>
            <w:r w:rsidRPr="0024436B">
              <w:rPr>
                <w:rFonts w:ascii="Open Sans" w:hAnsi="Open Sans" w:cs="Open Sans"/>
                <w:sz w:val="16"/>
                <w:szCs w:val="16"/>
              </w:rPr>
              <w:t xml:space="preserve">Piazza </w:t>
            </w:r>
            <w:proofErr w:type="spellStart"/>
            <w:r w:rsidRPr="0024436B">
              <w:rPr>
                <w:rFonts w:ascii="Open Sans" w:hAnsi="Open Sans" w:cs="Open Sans"/>
                <w:sz w:val="16"/>
                <w:szCs w:val="16"/>
              </w:rPr>
              <w:t>Guerrazzi</w:t>
            </w:r>
            <w:proofErr w:type="spellEnd"/>
            <w:r w:rsidRPr="0024436B">
              <w:rPr>
                <w:rFonts w:ascii="Open Sans" w:hAnsi="Open Sans" w:cs="Open Sans"/>
                <w:sz w:val="16"/>
                <w:szCs w:val="16"/>
              </w:rPr>
              <w:t>, 1 – 82100 Benevento (Italy) – Fax: +39.0824.23648</w:t>
            </w:r>
          </w:p>
          <w:p w:rsidR="005C52BD" w:rsidRPr="0024436B" w:rsidRDefault="005C52BD" w:rsidP="00E25E92">
            <w:pPr>
              <w:rPr>
                <w:rFonts w:ascii="Open Sans" w:hAnsi="Open Sans" w:cs="Open Sans"/>
                <w:sz w:val="16"/>
                <w:szCs w:val="16"/>
              </w:rPr>
            </w:pPr>
            <w:r w:rsidRPr="0024436B">
              <w:rPr>
                <w:rFonts w:ascii="Open Sans" w:hAnsi="Open Sans" w:cs="Open Sans"/>
                <w:sz w:val="16"/>
                <w:szCs w:val="16"/>
              </w:rPr>
              <w:t xml:space="preserve">Codice Fiscale – Partita IVA (VAT </w:t>
            </w:r>
            <w:proofErr w:type="spellStart"/>
            <w:r w:rsidRPr="0024436B">
              <w:rPr>
                <w:rFonts w:ascii="Open Sans" w:hAnsi="Open Sans" w:cs="Open Sans"/>
                <w:sz w:val="16"/>
                <w:szCs w:val="16"/>
              </w:rPr>
              <w:t>number</w:t>
            </w:r>
            <w:proofErr w:type="spellEnd"/>
            <w:r w:rsidRPr="0024436B">
              <w:rPr>
                <w:rFonts w:ascii="Open Sans" w:hAnsi="Open Sans" w:cs="Open Sans"/>
                <w:sz w:val="16"/>
                <w:szCs w:val="16"/>
              </w:rPr>
              <w:t>): (IT) 01114010620</w:t>
            </w:r>
          </w:p>
          <w:p w:rsidR="005C52BD" w:rsidRPr="0024436B" w:rsidRDefault="005C52BD" w:rsidP="00E25E9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:rsidR="005C52BD" w:rsidRPr="006A6E59" w:rsidRDefault="005C52BD" w:rsidP="00776D16">
      <w:pPr>
        <w:jc w:val="both"/>
        <w:rPr>
          <w:rFonts w:ascii="Open Sans" w:hAnsi="Open Sans" w:cs="Open Sans"/>
          <w:sz w:val="16"/>
          <w:szCs w:val="16"/>
        </w:rPr>
      </w:pPr>
    </w:p>
    <w:sectPr w:rsidR="005C52BD" w:rsidRPr="006A6E59" w:rsidSect="00AF7DB0">
      <w:headerReference w:type="even" r:id="rId11"/>
      <w:headerReference w:type="default" r:id="rId12"/>
      <w:footerReference w:type="default" r:id="rId13"/>
      <w:pgSz w:w="11906" w:h="16838" w:code="9"/>
      <w:pgMar w:top="1134" w:right="1134" w:bottom="1134" w:left="1134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3F" w:rsidRDefault="00C4123F">
      <w:r>
        <w:separator/>
      </w:r>
    </w:p>
  </w:endnote>
  <w:endnote w:type="continuationSeparator" w:id="0">
    <w:p w:rsidR="00C4123F" w:rsidRDefault="00C41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hancer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60" w:rsidRDefault="00A27460">
    <w:pPr>
      <w:pStyle w:val="Pidipagina"/>
      <w:jc w:val="center"/>
      <w:rPr>
        <w:rFonts w:ascii="Arial" w:hAnsi="Arial" w:cs="Arial"/>
        <w:b/>
        <w:bCs/>
        <w:i/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3F" w:rsidRDefault="00C4123F">
      <w:r>
        <w:separator/>
      </w:r>
    </w:p>
  </w:footnote>
  <w:footnote w:type="continuationSeparator" w:id="0">
    <w:p w:rsidR="00C4123F" w:rsidRDefault="00C41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60" w:rsidRDefault="00632164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746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27460" w:rsidRDefault="00A27460">
    <w:pPr>
      <w:pStyle w:val="Intestazione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60" w:rsidRDefault="00632164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74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F6AD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27460" w:rsidRDefault="00A27460">
    <w:pPr>
      <w:pStyle w:val="Intestazione"/>
      <w:framePr w:wrap="around" w:vAnchor="text" w:hAnchor="margin" w:y="1"/>
      <w:ind w:right="360"/>
      <w:rPr>
        <w:rStyle w:val="Numeropagina"/>
      </w:rPr>
    </w:pPr>
  </w:p>
  <w:p w:rsidR="00A27460" w:rsidRDefault="00A27460" w:rsidP="00D50EB0">
    <w:pPr>
      <w:pStyle w:val="Intestazione"/>
      <w:widowControl w:val="0"/>
      <w:ind w:right="357" w:firstLine="360"/>
      <w:jc w:val="both"/>
      <w:rPr>
        <w:rFonts w:ascii="Arial" w:hAnsi="Arial" w:cs="Arial"/>
        <w:b/>
        <w:bCs/>
        <w:i/>
        <w:iCs/>
        <w:sz w:val="18"/>
      </w:rPr>
    </w:pPr>
  </w:p>
  <w:p w:rsidR="00A27460" w:rsidRDefault="00A27460" w:rsidP="001D2B04">
    <w:pPr>
      <w:pStyle w:val="Intestazione"/>
      <w:widowControl w:val="0"/>
      <w:ind w:right="357"/>
      <w:jc w:val="both"/>
      <w:rPr>
        <w:rFonts w:ascii="Arial" w:hAnsi="Arial" w:cs="Arial"/>
        <w:b/>
        <w:bCs/>
        <w:i/>
        <w:iCs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714D2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Apple Chancery" w:hAnsi="Apple Chancery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F"/>
    <w:multiLevelType w:val="single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1D14E9D"/>
    <w:multiLevelType w:val="hybridMultilevel"/>
    <w:tmpl w:val="BE963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0D1BAB"/>
    <w:multiLevelType w:val="hybridMultilevel"/>
    <w:tmpl w:val="1FAEA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72405"/>
    <w:multiLevelType w:val="hybridMultilevel"/>
    <w:tmpl w:val="8494AC1C"/>
    <w:lvl w:ilvl="0" w:tplc="8E46A1EC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59D7C04"/>
    <w:multiLevelType w:val="hybridMultilevel"/>
    <w:tmpl w:val="FC7E1D72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06B15641"/>
    <w:multiLevelType w:val="hybridMultilevel"/>
    <w:tmpl w:val="8EFCC5E6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7A56BF6"/>
    <w:multiLevelType w:val="hybridMultilevel"/>
    <w:tmpl w:val="B7C820AA"/>
    <w:lvl w:ilvl="0" w:tplc="585295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DC327F"/>
    <w:multiLevelType w:val="hybridMultilevel"/>
    <w:tmpl w:val="7D12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4D0EB4"/>
    <w:multiLevelType w:val="multilevel"/>
    <w:tmpl w:val="486A76B2"/>
    <w:styleLink w:val="Stil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  <w:sz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682E38"/>
    <w:multiLevelType w:val="multilevel"/>
    <w:tmpl w:val="0410001D"/>
    <w:styleLink w:val="Stile4"/>
    <w:lvl w:ilvl="0">
      <w:start w:val="2"/>
      <w:numFmt w:val="lowerLetter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CBF2C55"/>
    <w:multiLevelType w:val="hybridMultilevel"/>
    <w:tmpl w:val="FE5E0C14"/>
    <w:lvl w:ilvl="0" w:tplc="0410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D62A93"/>
    <w:multiLevelType w:val="hybridMultilevel"/>
    <w:tmpl w:val="214E3052"/>
    <w:lvl w:ilvl="0" w:tplc="1B7A9A78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</w:lvl>
    <w:lvl w:ilvl="1" w:tplc="04100019">
      <w:start w:val="1"/>
      <w:numFmt w:val="decimal"/>
      <w:pStyle w:val="puntocomma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12073B"/>
    <w:multiLevelType w:val="hybridMultilevel"/>
    <w:tmpl w:val="1884E62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65277B2"/>
    <w:multiLevelType w:val="hybridMultilevel"/>
    <w:tmpl w:val="72C69DA8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1CF92860"/>
    <w:multiLevelType w:val="hybridMultilevel"/>
    <w:tmpl w:val="27DC8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BB11B4"/>
    <w:multiLevelType w:val="hybridMultilevel"/>
    <w:tmpl w:val="8DC8CF08"/>
    <w:lvl w:ilvl="0" w:tplc="0410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>
    <w:nsid w:val="2C2D041B"/>
    <w:multiLevelType w:val="hybridMultilevel"/>
    <w:tmpl w:val="7D908FAA"/>
    <w:lvl w:ilvl="0" w:tplc="04100001">
      <w:start w:val="1"/>
      <w:numFmt w:val="decimal"/>
      <w:pStyle w:val="Elencoordinedelgiorno"/>
      <w:lvlText w:val="%1)"/>
      <w:lvlJc w:val="left"/>
      <w:pPr>
        <w:tabs>
          <w:tab w:val="num" w:pos="1128"/>
        </w:tabs>
        <w:ind w:left="1128" w:hanging="360"/>
      </w:pPr>
      <w:rPr>
        <w:b/>
        <w:i w:val="0"/>
      </w:rPr>
    </w:lvl>
    <w:lvl w:ilvl="1" w:tplc="0410000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CC4AD3"/>
    <w:multiLevelType w:val="hybridMultilevel"/>
    <w:tmpl w:val="41081C10"/>
    <w:lvl w:ilvl="0" w:tplc="585295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A2779"/>
    <w:multiLevelType w:val="multilevel"/>
    <w:tmpl w:val="362204E6"/>
    <w:styleLink w:val="Stile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  <w:sz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2F3B33"/>
    <w:multiLevelType w:val="hybridMultilevel"/>
    <w:tmpl w:val="9874120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50A5CE">
      <w:start w:val="1"/>
      <w:numFmt w:val="decimal"/>
      <w:lvlText w:val="%2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F8F434C0">
      <w:start w:val="1"/>
      <w:numFmt w:val="lowerLetter"/>
      <w:lvlText w:val="%3)"/>
      <w:lvlJc w:val="left"/>
      <w:pPr>
        <w:ind w:left="1632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6E1CC2D6">
      <w:start w:val="1"/>
      <w:numFmt w:val="upperLetter"/>
      <w:lvlText w:val="%5)"/>
      <w:lvlJc w:val="left"/>
      <w:pPr>
        <w:ind w:left="2892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3">
    <w:nsid w:val="356511BA"/>
    <w:multiLevelType w:val="hybridMultilevel"/>
    <w:tmpl w:val="7A8E0D28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A0626E1"/>
    <w:multiLevelType w:val="hybridMultilevel"/>
    <w:tmpl w:val="88907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724C7A"/>
    <w:multiLevelType w:val="hybridMultilevel"/>
    <w:tmpl w:val="303278E6"/>
    <w:lvl w:ilvl="0" w:tplc="95403582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  <w:i w:val="0"/>
      </w:rPr>
    </w:lvl>
    <w:lvl w:ilvl="1" w:tplc="0410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6">
    <w:nsid w:val="3D72049B"/>
    <w:multiLevelType w:val="hybridMultilevel"/>
    <w:tmpl w:val="ACF27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B58DB"/>
    <w:multiLevelType w:val="hybridMultilevel"/>
    <w:tmpl w:val="E6A04556"/>
    <w:lvl w:ilvl="0" w:tplc="585295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2658A"/>
    <w:multiLevelType w:val="hybridMultilevel"/>
    <w:tmpl w:val="5D0C1FF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58753D2"/>
    <w:multiLevelType w:val="hybridMultilevel"/>
    <w:tmpl w:val="BB065312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94915F8"/>
    <w:multiLevelType w:val="multilevel"/>
    <w:tmpl w:val="0410001D"/>
    <w:styleLink w:val="Stile5"/>
    <w:lvl w:ilvl="0">
      <w:start w:val="3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CB676D6"/>
    <w:multiLevelType w:val="multilevel"/>
    <w:tmpl w:val="622A731C"/>
    <w:lvl w:ilvl="0">
      <w:start w:val="1"/>
      <w:numFmt w:val="decimal"/>
      <w:pStyle w:val="Stil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F4163D5"/>
    <w:multiLevelType w:val="hybridMultilevel"/>
    <w:tmpl w:val="81AAF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44315"/>
    <w:multiLevelType w:val="hybridMultilevel"/>
    <w:tmpl w:val="6BAADF9E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A724765"/>
    <w:multiLevelType w:val="hybridMultilevel"/>
    <w:tmpl w:val="FA1CA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91F48"/>
    <w:multiLevelType w:val="hybridMultilevel"/>
    <w:tmpl w:val="EAFA0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1"/>
  </w:num>
  <w:num w:numId="4">
    <w:abstractNumId w:val="0"/>
  </w:num>
  <w:num w:numId="5">
    <w:abstractNumId w:val="6"/>
  </w:num>
  <w:num w:numId="6">
    <w:abstractNumId w:val="11"/>
  </w:num>
  <w:num w:numId="7">
    <w:abstractNumId w:val="21"/>
  </w:num>
  <w:num w:numId="8">
    <w:abstractNumId w:val="12"/>
  </w:num>
  <w:num w:numId="9">
    <w:abstractNumId w:val="3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3"/>
  </w:num>
  <w:num w:numId="13">
    <w:abstractNumId w:val="15"/>
  </w:num>
  <w:num w:numId="14">
    <w:abstractNumId w:val="28"/>
  </w:num>
  <w:num w:numId="15">
    <w:abstractNumId w:val="16"/>
  </w:num>
  <w:num w:numId="16">
    <w:abstractNumId w:val="29"/>
  </w:num>
  <w:num w:numId="17">
    <w:abstractNumId w:val="23"/>
  </w:num>
  <w:num w:numId="18">
    <w:abstractNumId w:val="8"/>
  </w:num>
  <w:num w:numId="19">
    <w:abstractNumId w:val="18"/>
  </w:num>
  <w:num w:numId="20">
    <w:abstractNumId w:val="22"/>
  </w:num>
  <w:num w:numId="21">
    <w:abstractNumId w:val="7"/>
  </w:num>
  <w:num w:numId="22">
    <w:abstractNumId w:val="10"/>
  </w:num>
  <w:num w:numId="23">
    <w:abstractNumId w:val="26"/>
  </w:num>
  <w:num w:numId="24">
    <w:abstractNumId w:val="4"/>
  </w:num>
  <w:num w:numId="25">
    <w:abstractNumId w:val="32"/>
  </w:num>
  <w:num w:numId="26">
    <w:abstractNumId w:val="24"/>
  </w:num>
  <w:num w:numId="27">
    <w:abstractNumId w:val="5"/>
  </w:num>
  <w:num w:numId="28">
    <w:abstractNumId w:val="34"/>
  </w:num>
  <w:num w:numId="29">
    <w:abstractNumId w:val="9"/>
  </w:num>
  <w:num w:numId="30">
    <w:abstractNumId w:val="20"/>
  </w:num>
  <w:num w:numId="31">
    <w:abstractNumId w:val="17"/>
  </w:num>
  <w:num w:numId="32">
    <w:abstractNumId w:val="27"/>
  </w:num>
  <w:num w:numId="33">
    <w:abstractNumId w:val="3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11B5F"/>
    <w:rsid w:val="000004B8"/>
    <w:rsid w:val="000005E2"/>
    <w:rsid w:val="00000C6A"/>
    <w:rsid w:val="00001227"/>
    <w:rsid w:val="000013C6"/>
    <w:rsid w:val="00001472"/>
    <w:rsid w:val="00001806"/>
    <w:rsid w:val="000019E5"/>
    <w:rsid w:val="000019F1"/>
    <w:rsid w:val="00001EF2"/>
    <w:rsid w:val="00001F05"/>
    <w:rsid w:val="00002022"/>
    <w:rsid w:val="00002426"/>
    <w:rsid w:val="000029D9"/>
    <w:rsid w:val="00002A9C"/>
    <w:rsid w:val="00002C58"/>
    <w:rsid w:val="00002C9F"/>
    <w:rsid w:val="000031DB"/>
    <w:rsid w:val="00003C4F"/>
    <w:rsid w:val="00003CCB"/>
    <w:rsid w:val="00004238"/>
    <w:rsid w:val="00004EF6"/>
    <w:rsid w:val="00005445"/>
    <w:rsid w:val="00005751"/>
    <w:rsid w:val="00005CE1"/>
    <w:rsid w:val="00005FFE"/>
    <w:rsid w:val="0000625F"/>
    <w:rsid w:val="00006596"/>
    <w:rsid w:val="000066D4"/>
    <w:rsid w:val="00006C3D"/>
    <w:rsid w:val="00007215"/>
    <w:rsid w:val="0001000E"/>
    <w:rsid w:val="00010265"/>
    <w:rsid w:val="000106A5"/>
    <w:rsid w:val="0001093A"/>
    <w:rsid w:val="00010A74"/>
    <w:rsid w:val="00010CDA"/>
    <w:rsid w:val="00010FE0"/>
    <w:rsid w:val="000111A9"/>
    <w:rsid w:val="0001139B"/>
    <w:rsid w:val="000113E4"/>
    <w:rsid w:val="00011BBC"/>
    <w:rsid w:val="00011EB3"/>
    <w:rsid w:val="00012845"/>
    <w:rsid w:val="00012A1B"/>
    <w:rsid w:val="0001325C"/>
    <w:rsid w:val="000135CC"/>
    <w:rsid w:val="000136AC"/>
    <w:rsid w:val="00013CC3"/>
    <w:rsid w:val="00013E12"/>
    <w:rsid w:val="00014A52"/>
    <w:rsid w:val="00014BAE"/>
    <w:rsid w:val="00014EFB"/>
    <w:rsid w:val="00015233"/>
    <w:rsid w:val="000152CC"/>
    <w:rsid w:val="0001545B"/>
    <w:rsid w:val="00015610"/>
    <w:rsid w:val="00015AFF"/>
    <w:rsid w:val="00016CCD"/>
    <w:rsid w:val="00017166"/>
    <w:rsid w:val="000172F7"/>
    <w:rsid w:val="000173D8"/>
    <w:rsid w:val="0001785D"/>
    <w:rsid w:val="0002121E"/>
    <w:rsid w:val="00021293"/>
    <w:rsid w:val="000213BF"/>
    <w:rsid w:val="00021427"/>
    <w:rsid w:val="0002148E"/>
    <w:rsid w:val="000215BA"/>
    <w:rsid w:val="00021695"/>
    <w:rsid w:val="000217BC"/>
    <w:rsid w:val="000218AC"/>
    <w:rsid w:val="0002190B"/>
    <w:rsid w:val="00022374"/>
    <w:rsid w:val="0002247B"/>
    <w:rsid w:val="00022640"/>
    <w:rsid w:val="00022700"/>
    <w:rsid w:val="0002274F"/>
    <w:rsid w:val="00022756"/>
    <w:rsid w:val="000227F2"/>
    <w:rsid w:val="00022EE2"/>
    <w:rsid w:val="000234A4"/>
    <w:rsid w:val="000234DC"/>
    <w:rsid w:val="00023CAE"/>
    <w:rsid w:val="00023E03"/>
    <w:rsid w:val="0002447C"/>
    <w:rsid w:val="00024CE4"/>
    <w:rsid w:val="00024ED0"/>
    <w:rsid w:val="00025222"/>
    <w:rsid w:val="0002542A"/>
    <w:rsid w:val="00025831"/>
    <w:rsid w:val="0002609D"/>
    <w:rsid w:val="0002610F"/>
    <w:rsid w:val="00026122"/>
    <w:rsid w:val="000265A3"/>
    <w:rsid w:val="00026943"/>
    <w:rsid w:val="00026BB4"/>
    <w:rsid w:val="00026D09"/>
    <w:rsid w:val="0002745B"/>
    <w:rsid w:val="00027492"/>
    <w:rsid w:val="000276BA"/>
    <w:rsid w:val="00027726"/>
    <w:rsid w:val="00030A65"/>
    <w:rsid w:val="00030B9A"/>
    <w:rsid w:val="000314C1"/>
    <w:rsid w:val="00031A8D"/>
    <w:rsid w:val="00031BF6"/>
    <w:rsid w:val="00031F27"/>
    <w:rsid w:val="00032323"/>
    <w:rsid w:val="0003277D"/>
    <w:rsid w:val="00032A80"/>
    <w:rsid w:val="00032CF8"/>
    <w:rsid w:val="00033086"/>
    <w:rsid w:val="0003318C"/>
    <w:rsid w:val="0003342D"/>
    <w:rsid w:val="00033878"/>
    <w:rsid w:val="000338F3"/>
    <w:rsid w:val="00033976"/>
    <w:rsid w:val="00033A01"/>
    <w:rsid w:val="00033AEF"/>
    <w:rsid w:val="00033BF4"/>
    <w:rsid w:val="00034A4F"/>
    <w:rsid w:val="00034AFC"/>
    <w:rsid w:val="00034B31"/>
    <w:rsid w:val="00034F14"/>
    <w:rsid w:val="00034F7B"/>
    <w:rsid w:val="0003501A"/>
    <w:rsid w:val="000352B5"/>
    <w:rsid w:val="000359B1"/>
    <w:rsid w:val="0003671D"/>
    <w:rsid w:val="00036972"/>
    <w:rsid w:val="00036F16"/>
    <w:rsid w:val="0003703E"/>
    <w:rsid w:val="000377E7"/>
    <w:rsid w:val="00037B59"/>
    <w:rsid w:val="00037F65"/>
    <w:rsid w:val="00040792"/>
    <w:rsid w:val="00040D3E"/>
    <w:rsid w:val="00041076"/>
    <w:rsid w:val="00041186"/>
    <w:rsid w:val="00041C62"/>
    <w:rsid w:val="00041EEA"/>
    <w:rsid w:val="000428D6"/>
    <w:rsid w:val="00042CE3"/>
    <w:rsid w:val="000441D8"/>
    <w:rsid w:val="00044312"/>
    <w:rsid w:val="0004449A"/>
    <w:rsid w:val="000444CF"/>
    <w:rsid w:val="0004465E"/>
    <w:rsid w:val="00044855"/>
    <w:rsid w:val="00044BA1"/>
    <w:rsid w:val="000451A5"/>
    <w:rsid w:val="0004556C"/>
    <w:rsid w:val="00045A1E"/>
    <w:rsid w:val="00046578"/>
    <w:rsid w:val="00046B1C"/>
    <w:rsid w:val="0004726D"/>
    <w:rsid w:val="0004763D"/>
    <w:rsid w:val="00047982"/>
    <w:rsid w:val="00047AB9"/>
    <w:rsid w:val="0005006E"/>
    <w:rsid w:val="00050998"/>
    <w:rsid w:val="00050CD7"/>
    <w:rsid w:val="0005236F"/>
    <w:rsid w:val="00052438"/>
    <w:rsid w:val="00052B08"/>
    <w:rsid w:val="00052CE0"/>
    <w:rsid w:val="00052FA8"/>
    <w:rsid w:val="00053327"/>
    <w:rsid w:val="0005372A"/>
    <w:rsid w:val="000537D8"/>
    <w:rsid w:val="00053B75"/>
    <w:rsid w:val="00053DE5"/>
    <w:rsid w:val="00054362"/>
    <w:rsid w:val="000546C7"/>
    <w:rsid w:val="00054AF9"/>
    <w:rsid w:val="00055298"/>
    <w:rsid w:val="00055705"/>
    <w:rsid w:val="00055984"/>
    <w:rsid w:val="00055CCB"/>
    <w:rsid w:val="00056428"/>
    <w:rsid w:val="00056751"/>
    <w:rsid w:val="00056C80"/>
    <w:rsid w:val="000578BD"/>
    <w:rsid w:val="0005795D"/>
    <w:rsid w:val="00057E41"/>
    <w:rsid w:val="000601D6"/>
    <w:rsid w:val="00060220"/>
    <w:rsid w:val="000603E1"/>
    <w:rsid w:val="00060B47"/>
    <w:rsid w:val="00060B7D"/>
    <w:rsid w:val="00061041"/>
    <w:rsid w:val="000619D2"/>
    <w:rsid w:val="00061A15"/>
    <w:rsid w:val="00062686"/>
    <w:rsid w:val="000637CE"/>
    <w:rsid w:val="00063BCE"/>
    <w:rsid w:val="00063DC5"/>
    <w:rsid w:val="000654B2"/>
    <w:rsid w:val="00065BDE"/>
    <w:rsid w:val="00065D20"/>
    <w:rsid w:val="00065DA1"/>
    <w:rsid w:val="000662DE"/>
    <w:rsid w:val="000668CE"/>
    <w:rsid w:val="00066911"/>
    <w:rsid w:val="00066DA3"/>
    <w:rsid w:val="0007033D"/>
    <w:rsid w:val="00070655"/>
    <w:rsid w:val="00070A23"/>
    <w:rsid w:val="00070D7F"/>
    <w:rsid w:val="000714B1"/>
    <w:rsid w:val="00071BD3"/>
    <w:rsid w:val="00072358"/>
    <w:rsid w:val="00072666"/>
    <w:rsid w:val="00072D4A"/>
    <w:rsid w:val="0007303F"/>
    <w:rsid w:val="000733D7"/>
    <w:rsid w:val="000735FE"/>
    <w:rsid w:val="00073A3E"/>
    <w:rsid w:val="00073D37"/>
    <w:rsid w:val="00073E89"/>
    <w:rsid w:val="00073F37"/>
    <w:rsid w:val="00073FE8"/>
    <w:rsid w:val="00074512"/>
    <w:rsid w:val="000745B6"/>
    <w:rsid w:val="00074EDD"/>
    <w:rsid w:val="0007546B"/>
    <w:rsid w:val="00075472"/>
    <w:rsid w:val="00075499"/>
    <w:rsid w:val="00075774"/>
    <w:rsid w:val="00075ED6"/>
    <w:rsid w:val="000764B6"/>
    <w:rsid w:val="00076BCE"/>
    <w:rsid w:val="00076C15"/>
    <w:rsid w:val="00076D53"/>
    <w:rsid w:val="00077028"/>
    <w:rsid w:val="000770E2"/>
    <w:rsid w:val="000775A1"/>
    <w:rsid w:val="0007764E"/>
    <w:rsid w:val="00077B51"/>
    <w:rsid w:val="00077C4C"/>
    <w:rsid w:val="00080AAD"/>
    <w:rsid w:val="00081280"/>
    <w:rsid w:val="00081715"/>
    <w:rsid w:val="00081A10"/>
    <w:rsid w:val="00081C11"/>
    <w:rsid w:val="00082332"/>
    <w:rsid w:val="00082576"/>
    <w:rsid w:val="00082610"/>
    <w:rsid w:val="000826A4"/>
    <w:rsid w:val="0008280A"/>
    <w:rsid w:val="00082A35"/>
    <w:rsid w:val="00082F6C"/>
    <w:rsid w:val="00083016"/>
    <w:rsid w:val="0008382F"/>
    <w:rsid w:val="00083C0E"/>
    <w:rsid w:val="00083E9B"/>
    <w:rsid w:val="0008426C"/>
    <w:rsid w:val="000843B9"/>
    <w:rsid w:val="00085144"/>
    <w:rsid w:val="00085B32"/>
    <w:rsid w:val="00085E7B"/>
    <w:rsid w:val="00085E83"/>
    <w:rsid w:val="00085F4E"/>
    <w:rsid w:val="0008646F"/>
    <w:rsid w:val="0008679A"/>
    <w:rsid w:val="00086898"/>
    <w:rsid w:val="00086A37"/>
    <w:rsid w:val="00086CE2"/>
    <w:rsid w:val="00086FDB"/>
    <w:rsid w:val="0008703A"/>
    <w:rsid w:val="000873FA"/>
    <w:rsid w:val="00087E79"/>
    <w:rsid w:val="000915DB"/>
    <w:rsid w:val="000917D7"/>
    <w:rsid w:val="000924FC"/>
    <w:rsid w:val="0009263C"/>
    <w:rsid w:val="00092718"/>
    <w:rsid w:val="00092A1C"/>
    <w:rsid w:val="00092DD2"/>
    <w:rsid w:val="0009303C"/>
    <w:rsid w:val="00093121"/>
    <w:rsid w:val="00093179"/>
    <w:rsid w:val="0009334C"/>
    <w:rsid w:val="000940CE"/>
    <w:rsid w:val="00094287"/>
    <w:rsid w:val="00094405"/>
    <w:rsid w:val="00094563"/>
    <w:rsid w:val="00094715"/>
    <w:rsid w:val="0009496A"/>
    <w:rsid w:val="00094DD4"/>
    <w:rsid w:val="00095386"/>
    <w:rsid w:val="00095903"/>
    <w:rsid w:val="00095F1E"/>
    <w:rsid w:val="000961A5"/>
    <w:rsid w:val="000966AD"/>
    <w:rsid w:val="000966EA"/>
    <w:rsid w:val="00096BA9"/>
    <w:rsid w:val="00097A26"/>
    <w:rsid w:val="00097A88"/>
    <w:rsid w:val="00097DF5"/>
    <w:rsid w:val="000A030C"/>
    <w:rsid w:val="000A06B4"/>
    <w:rsid w:val="000A0829"/>
    <w:rsid w:val="000A0924"/>
    <w:rsid w:val="000A099A"/>
    <w:rsid w:val="000A11D6"/>
    <w:rsid w:val="000A1634"/>
    <w:rsid w:val="000A18B6"/>
    <w:rsid w:val="000A1AA4"/>
    <w:rsid w:val="000A2418"/>
    <w:rsid w:val="000A27B1"/>
    <w:rsid w:val="000A2855"/>
    <w:rsid w:val="000A298B"/>
    <w:rsid w:val="000A2C48"/>
    <w:rsid w:val="000A3184"/>
    <w:rsid w:val="000A3336"/>
    <w:rsid w:val="000A33EA"/>
    <w:rsid w:val="000A36FC"/>
    <w:rsid w:val="000A3A95"/>
    <w:rsid w:val="000A44E8"/>
    <w:rsid w:val="000A4C2E"/>
    <w:rsid w:val="000A4F7E"/>
    <w:rsid w:val="000A517B"/>
    <w:rsid w:val="000A534C"/>
    <w:rsid w:val="000A54F7"/>
    <w:rsid w:val="000A551D"/>
    <w:rsid w:val="000A5631"/>
    <w:rsid w:val="000A68A0"/>
    <w:rsid w:val="000A6C62"/>
    <w:rsid w:val="000A6D15"/>
    <w:rsid w:val="000A6D66"/>
    <w:rsid w:val="000A7F3A"/>
    <w:rsid w:val="000B02A2"/>
    <w:rsid w:val="000B06CE"/>
    <w:rsid w:val="000B078F"/>
    <w:rsid w:val="000B0C86"/>
    <w:rsid w:val="000B0DCF"/>
    <w:rsid w:val="000B0E4D"/>
    <w:rsid w:val="000B108C"/>
    <w:rsid w:val="000B1671"/>
    <w:rsid w:val="000B173F"/>
    <w:rsid w:val="000B1A74"/>
    <w:rsid w:val="000B24E8"/>
    <w:rsid w:val="000B2AD0"/>
    <w:rsid w:val="000B2E94"/>
    <w:rsid w:val="000B377F"/>
    <w:rsid w:val="000B39D5"/>
    <w:rsid w:val="000B4115"/>
    <w:rsid w:val="000B4C86"/>
    <w:rsid w:val="000B4D3E"/>
    <w:rsid w:val="000B5086"/>
    <w:rsid w:val="000B53E0"/>
    <w:rsid w:val="000B5554"/>
    <w:rsid w:val="000B587D"/>
    <w:rsid w:val="000B5CFF"/>
    <w:rsid w:val="000B60D7"/>
    <w:rsid w:val="000B6C9A"/>
    <w:rsid w:val="000B70F9"/>
    <w:rsid w:val="000B71E5"/>
    <w:rsid w:val="000B748C"/>
    <w:rsid w:val="000B7494"/>
    <w:rsid w:val="000B7DAE"/>
    <w:rsid w:val="000C0AFC"/>
    <w:rsid w:val="000C14C7"/>
    <w:rsid w:val="000C14E5"/>
    <w:rsid w:val="000C1978"/>
    <w:rsid w:val="000C1EBD"/>
    <w:rsid w:val="000C20E5"/>
    <w:rsid w:val="000C2538"/>
    <w:rsid w:val="000C2A6A"/>
    <w:rsid w:val="000C301F"/>
    <w:rsid w:val="000C3BB0"/>
    <w:rsid w:val="000C3E4C"/>
    <w:rsid w:val="000C42F8"/>
    <w:rsid w:val="000C4400"/>
    <w:rsid w:val="000C44B5"/>
    <w:rsid w:val="000C45E4"/>
    <w:rsid w:val="000C4B48"/>
    <w:rsid w:val="000C5020"/>
    <w:rsid w:val="000C5178"/>
    <w:rsid w:val="000C5309"/>
    <w:rsid w:val="000C5469"/>
    <w:rsid w:val="000C553B"/>
    <w:rsid w:val="000C565B"/>
    <w:rsid w:val="000C596D"/>
    <w:rsid w:val="000C5D66"/>
    <w:rsid w:val="000C6889"/>
    <w:rsid w:val="000C6E7E"/>
    <w:rsid w:val="000C6EFB"/>
    <w:rsid w:val="000C76C7"/>
    <w:rsid w:val="000C7ABD"/>
    <w:rsid w:val="000C7B9B"/>
    <w:rsid w:val="000C7E9F"/>
    <w:rsid w:val="000D0356"/>
    <w:rsid w:val="000D06E3"/>
    <w:rsid w:val="000D0759"/>
    <w:rsid w:val="000D0C5E"/>
    <w:rsid w:val="000D0D5A"/>
    <w:rsid w:val="000D120F"/>
    <w:rsid w:val="000D1A1A"/>
    <w:rsid w:val="000D222E"/>
    <w:rsid w:val="000D2234"/>
    <w:rsid w:val="000D2728"/>
    <w:rsid w:val="000D2A86"/>
    <w:rsid w:val="000D2AFB"/>
    <w:rsid w:val="000D2D0E"/>
    <w:rsid w:val="000D34D6"/>
    <w:rsid w:val="000D3A30"/>
    <w:rsid w:val="000D3F34"/>
    <w:rsid w:val="000D3F3A"/>
    <w:rsid w:val="000D4D5A"/>
    <w:rsid w:val="000D51DE"/>
    <w:rsid w:val="000D5503"/>
    <w:rsid w:val="000D5981"/>
    <w:rsid w:val="000D5CC2"/>
    <w:rsid w:val="000D5DF7"/>
    <w:rsid w:val="000D63C3"/>
    <w:rsid w:val="000D6471"/>
    <w:rsid w:val="000D6E01"/>
    <w:rsid w:val="000D6E5D"/>
    <w:rsid w:val="000D7312"/>
    <w:rsid w:val="000D7689"/>
    <w:rsid w:val="000D7E2B"/>
    <w:rsid w:val="000E19B3"/>
    <w:rsid w:val="000E1BBA"/>
    <w:rsid w:val="000E1FC8"/>
    <w:rsid w:val="000E1FD2"/>
    <w:rsid w:val="000E20F1"/>
    <w:rsid w:val="000E2680"/>
    <w:rsid w:val="000E27F6"/>
    <w:rsid w:val="000E2A94"/>
    <w:rsid w:val="000E2C0B"/>
    <w:rsid w:val="000E3369"/>
    <w:rsid w:val="000E34DD"/>
    <w:rsid w:val="000E36DE"/>
    <w:rsid w:val="000E390F"/>
    <w:rsid w:val="000E3B49"/>
    <w:rsid w:val="000E3F8C"/>
    <w:rsid w:val="000E4250"/>
    <w:rsid w:val="000E4434"/>
    <w:rsid w:val="000E4478"/>
    <w:rsid w:val="000E4958"/>
    <w:rsid w:val="000E4D61"/>
    <w:rsid w:val="000E4DBB"/>
    <w:rsid w:val="000E4F9B"/>
    <w:rsid w:val="000E5098"/>
    <w:rsid w:val="000E5487"/>
    <w:rsid w:val="000E5647"/>
    <w:rsid w:val="000E5AFD"/>
    <w:rsid w:val="000E5BB8"/>
    <w:rsid w:val="000E611D"/>
    <w:rsid w:val="000E6993"/>
    <w:rsid w:val="000E6D86"/>
    <w:rsid w:val="000E6EC3"/>
    <w:rsid w:val="000E70D5"/>
    <w:rsid w:val="000E7A65"/>
    <w:rsid w:val="000F034B"/>
    <w:rsid w:val="000F08E5"/>
    <w:rsid w:val="000F0A31"/>
    <w:rsid w:val="000F1289"/>
    <w:rsid w:val="000F1782"/>
    <w:rsid w:val="000F1A10"/>
    <w:rsid w:val="000F1A6E"/>
    <w:rsid w:val="000F28FE"/>
    <w:rsid w:val="000F2B19"/>
    <w:rsid w:val="000F2CFC"/>
    <w:rsid w:val="000F30B6"/>
    <w:rsid w:val="000F34BC"/>
    <w:rsid w:val="000F3D9A"/>
    <w:rsid w:val="000F3E58"/>
    <w:rsid w:val="000F3FDA"/>
    <w:rsid w:val="000F408F"/>
    <w:rsid w:val="000F4800"/>
    <w:rsid w:val="000F486E"/>
    <w:rsid w:val="000F4974"/>
    <w:rsid w:val="000F4A8D"/>
    <w:rsid w:val="000F4F25"/>
    <w:rsid w:val="000F5715"/>
    <w:rsid w:val="000F5BC6"/>
    <w:rsid w:val="000F5DF7"/>
    <w:rsid w:val="000F6144"/>
    <w:rsid w:val="000F6CA4"/>
    <w:rsid w:val="000F6CCB"/>
    <w:rsid w:val="000F706A"/>
    <w:rsid w:val="000F72B6"/>
    <w:rsid w:val="000F73A4"/>
    <w:rsid w:val="000F7455"/>
    <w:rsid w:val="000F750D"/>
    <w:rsid w:val="000F781A"/>
    <w:rsid w:val="000F7D59"/>
    <w:rsid w:val="00100458"/>
    <w:rsid w:val="001009C0"/>
    <w:rsid w:val="00100C7E"/>
    <w:rsid w:val="00100D44"/>
    <w:rsid w:val="001010A0"/>
    <w:rsid w:val="0010120E"/>
    <w:rsid w:val="00102468"/>
    <w:rsid w:val="001026B6"/>
    <w:rsid w:val="00102B09"/>
    <w:rsid w:val="00102DE5"/>
    <w:rsid w:val="00102E2B"/>
    <w:rsid w:val="0010306E"/>
    <w:rsid w:val="001030C7"/>
    <w:rsid w:val="001035C9"/>
    <w:rsid w:val="0010361A"/>
    <w:rsid w:val="00103899"/>
    <w:rsid w:val="001038DA"/>
    <w:rsid w:val="00103DF6"/>
    <w:rsid w:val="001041D0"/>
    <w:rsid w:val="00104456"/>
    <w:rsid w:val="001044B6"/>
    <w:rsid w:val="00104A2A"/>
    <w:rsid w:val="00104AAC"/>
    <w:rsid w:val="00104C3D"/>
    <w:rsid w:val="00104E8F"/>
    <w:rsid w:val="00105472"/>
    <w:rsid w:val="00105A37"/>
    <w:rsid w:val="00105C39"/>
    <w:rsid w:val="00105E2E"/>
    <w:rsid w:val="00105E71"/>
    <w:rsid w:val="0010619D"/>
    <w:rsid w:val="001061B1"/>
    <w:rsid w:val="0010690F"/>
    <w:rsid w:val="00106C7E"/>
    <w:rsid w:val="00106CE5"/>
    <w:rsid w:val="00106D30"/>
    <w:rsid w:val="001076D0"/>
    <w:rsid w:val="00107A12"/>
    <w:rsid w:val="00107BB9"/>
    <w:rsid w:val="00107D5D"/>
    <w:rsid w:val="0011024F"/>
    <w:rsid w:val="001103E7"/>
    <w:rsid w:val="00110B88"/>
    <w:rsid w:val="00111101"/>
    <w:rsid w:val="0011110C"/>
    <w:rsid w:val="00111854"/>
    <w:rsid w:val="00111CC1"/>
    <w:rsid w:val="00111D22"/>
    <w:rsid w:val="001120B1"/>
    <w:rsid w:val="001120F1"/>
    <w:rsid w:val="0011249F"/>
    <w:rsid w:val="001132A4"/>
    <w:rsid w:val="00114861"/>
    <w:rsid w:val="00114987"/>
    <w:rsid w:val="00114DAC"/>
    <w:rsid w:val="00115934"/>
    <w:rsid w:val="00115A0E"/>
    <w:rsid w:val="00115B99"/>
    <w:rsid w:val="00115C8C"/>
    <w:rsid w:val="00116315"/>
    <w:rsid w:val="00116424"/>
    <w:rsid w:val="00116932"/>
    <w:rsid w:val="0011748F"/>
    <w:rsid w:val="00117A59"/>
    <w:rsid w:val="00117C92"/>
    <w:rsid w:val="00117EC3"/>
    <w:rsid w:val="00120942"/>
    <w:rsid w:val="00120C08"/>
    <w:rsid w:val="00121060"/>
    <w:rsid w:val="00121196"/>
    <w:rsid w:val="00121427"/>
    <w:rsid w:val="001216A4"/>
    <w:rsid w:val="00121B4C"/>
    <w:rsid w:val="00121FAE"/>
    <w:rsid w:val="00122136"/>
    <w:rsid w:val="001223B6"/>
    <w:rsid w:val="001225DF"/>
    <w:rsid w:val="00122F09"/>
    <w:rsid w:val="001232D8"/>
    <w:rsid w:val="0012337F"/>
    <w:rsid w:val="00123392"/>
    <w:rsid w:val="00123461"/>
    <w:rsid w:val="00123492"/>
    <w:rsid w:val="00123C15"/>
    <w:rsid w:val="00124458"/>
    <w:rsid w:val="0012479C"/>
    <w:rsid w:val="001249E0"/>
    <w:rsid w:val="00124D30"/>
    <w:rsid w:val="0012527A"/>
    <w:rsid w:val="00125835"/>
    <w:rsid w:val="00125D42"/>
    <w:rsid w:val="0012612D"/>
    <w:rsid w:val="0012623D"/>
    <w:rsid w:val="001264EA"/>
    <w:rsid w:val="0012684B"/>
    <w:rsid w:val="00126D9D"/>
    <w:rsid w:val="00126DB0"/>
    <w:rsid w:val="0012772D"/>
    <w:rsid w:val="00127E4F"/>
    <w:rsid w:val="001300D7"/>
    <w:rsid w:val="00130416"/>
    <w:rsid w:val="001305A1"/>
    <w:rsid w:val="0013164F"/>
    <w:rsid w:val="00131687"/>
    <w:rsid w:val="00131CC2"/>
    <w:rsid w:val="00131EAC"/>
    <w:rsid w:val="0013225D"/>
    <w:rsid w:val="001325E5"/>
    <w:rsid w:val="00133654"/>
    <w:rsid w:val="00133A83"/>
    <w:rsid w:val="00133C44"/>
    <w:rsid w:val="00134276"/>
    <w:rsid w:val="00134A7E"/>
    <w:rsid w:val="00134B26"/>
    <w:rsid w:val="00134CE5"/>
    <w:rsid w:val="00134EB5"/>
    <w:rsid w:val="00134FA3"/>
    <w:rsid w:val="00135CA2"/>
    <w:rsid w:val="00136253"/>
    <w:rsid w:val="0013630F"/>
    <w:rsid w:val="0013649C"/>
    <w:rsid w:val="0013653F"/>
    <w:rsid w:val="00136A2A"/>
    <w:rsid w:val="00136BAB"/>
    <w:rsid w:val="001372B6"/>
    <w:rsid w:val="001374E2"/>
    <w:rsid w:val="0013773F"/>
    <w:rsid w:val="00137858"/>
    <w:rsid w:val="001378FC"/>
    <w:rsid w:val="00140239"/>
    <w:rsid w:val="001405C3"/>
    <w:rsid w:val="00140A70"/>
    <w:rsid w:val="00140AA2"/>
    <w:rsid w:val="00140B96"/>
    <w:rsid w:val="00140C96"/>
    <w:rsid w:val="00140D48"/>
    <w:rsid w:val="001427A6"/>
    <w:rsid w:val="00142907"/>
    <w:rsid w:val="0014297C"/>
    <w:rsid w:val="00142E07"/>
    <w:rsid w:val="001433AE"/>
    <w:rsid w:val="0014370C"/>
    <w:rsid w:val="00143942"/>
    <w:rsid w:val="00143A88"/>
    <w:rsid w:val="00143E25"/>
    <w:rsid w:val="00144271"/>
    <w:rsid w:val="00144343"/>
    <w:rsid w:val="001444D7"/>
    <w:rsid w:val="001444F3"/>
    <w:rsid w:val="001449C4"/>
    <w:rsid w:val="00144C81"/>
    <w:rsid w:val="00144EB8"/>
    <w:rsid w:val="0014507C"/>
    <w:rsid w:val="00145194"/>
    <w:rsid w:val="001455DC"/>
    <w:rsid w:val="001456AA"/>
    <w:rsid w:val="001457BE"/>
    <w:rsid w:val="00146247"/>
    <w:rsid w:val="00146C2F"/>
    <w:rsid w:val="00146ED7"/>
    <w:rsid w:val="00147087"/>
    <w:rsid w:val="001472CE"/>
    <w:rsid w:val="00147AB9"/>
    <w:rsid w:val="00147ACE"/>
    <w:rsid w:val="00147B16"/>
    <w:rsid w:val="00147EDF"/>
    <w:rsid w:val="00150919"/>
    <w:rsid w:val="00150A9C"/>
    <w:rsid w:val="00150EFD"/>
    <w:rsid w:val="0015136E"/>
    <w:rsid w:val="00151834"/>
    <w:rsid w:val="00151A88"/>
    <w:rsid w:val="00151AD4"/>
    <w:rsid w:val="00151BA2"/>
    <w:rsid w:val="00151C5D"/>
    <w:rsid w:val="00152078"/>
    <w:rsid w:val="00152293"/>
    <w:rsid w:val="001528C9"/>
    <w:rsid w:val="00152B3D"/>
    <w:rsid w:val="001531FF"/>
    <w:rsid w:val="001533B1"/>
    <w:rsid w:val="00153FBC"/>
    <w:rsid w:val="001542A6"/>
    <w:rsid w:val="00154A06"/>
    <w:rsid w:val="00154F5D"/>
    <w:rsid w:val="00154F86"/>
    <w:rsid w:val="0015519F"/>
    <w:rsid w:val="0015530B"/>
    <w:rsid w:val="00156715"/>
    <w:rsid w:val="00156971"/>
    <w:rsid w:val="00156AB5"/>
    <w:rsid w:val="00156BC4"/>
    <w:rsid w:val="00156CDD"/>
    <w:rsid w:val="00156DF4"/>
    <w:rsid w:val="00157130"/>
    <w:rsid w:val="001578FF"/>
    <w:rsid w:val="00157D1F"/>
    <w:rsid w:val="00157E3F"/>
    <w:rsid w:val="001605EE"/>
    <w:rsid w:val="00160646"/>
    <w:rsid w:val="0016073A"/>
    <w:rsid w:val="00160933"/>
    <w:rsid w:val="00160B92"/>
    <w:rsid w:val="00160E88"/>
    <w:rsid w:val="0016169A"/>
    <w:rsid w:val="00161B13"/>
    <w:rsid w:val="001624DE"/>
    <w:rsid w:val="001628A1"/>
    <w:rsid w:val="00162D9A"/>
    <w:rsid w:val="00162DC2"/>
    <w:rsid w:val="00162DE6"/>
    <w:rsid w:val="001632E4"/>
    <w:rsid w:val="0016345B"/>
    <w:rsid w:val="001636A5"/>
    <w:rsid w:val="001636C4"/>
    <w:rsid w:val="00163952"/>
    <w:rsid w:val="00163A5A"/>
    <w:rsid w:val="00163AD1"/>
    <w:rsid w:val="00163CC6"/>
    <w:rsid w:val="001643A3"/>
    <w:rsid w:val="00164479"/>
    <w:rsid w:val="00164888"/>
    <w:rsid w:val="00164B72"/>
    <w:rsid w:val="00164C96"/>
    <w:rsid w:val="00164E56"/>
    <w:rsid w:val="001650F2"/>
    <w:rsid w:val="0016540B"/>
    <w:rsid w:val="001654FB"/>
    <w:rsid w:val="00166126"/>
    <w:rsid w:val="0016617A"/>
    <w:rsid w:val="00166A77"/>
    <w:rsid w:val="00166B67"/>
    <w:rsid w:val="00166CEE"/>
    <w:rsid w:val="001670A7"/>
    <w:rsid w:val="0016714C"/>
    <w:rsid w:val="001671B9"/>
    <w:rsid w:val="0016774B"/>
    <w:rsid w:val="00167A74"/>
    <w:rsid w:val="00167AC7"/>
    <w:rsid w:val="00167E42"/>
    <w:rsid w:val="001705C4"/>
    <w:rsid w:val="00170EBD"/>
    <w:rsid w:val="00171040"/>
    <w:rsid w:val="00171110"/>
    <w:rsid w:val="00171153"/>
    <w:rsid w:val="00171ADC"/>
    <w:rsid w:val="00171C10"/>
    <w:rsid w:val="00171D2D"/>
    <w:rsid w:val="001720ED"/>
    <w:rsid w:val="00172233"/>
    <w:rsid w:val="00172659"/>
    <w:rsid w:val="00172739"/>
    <w:rsid w:val="00172AD4"/>
    <w:rsid w:val="00172B3B"/>
    <w:rsid w:val="00172CF2"/>
    <w:rsid w:val="001732D3"/>
    <w:rsid w:val="00173390"/>
    <w:rsid w:val="00173717"/>
    <w:rsid w:val="00174345"/>
    <w:rsid w:val="00174409"/>
    <w:rsid w:val="00174EE2"/>
    <w:rsid w:val="001756AA"/>
    <w:rsid w:val="001758AC"/>
    <w:rsid w:val="00176235"/>
    <w:rsid w:val="00176552"/>
    <w:rsid w:val="001766B9"/>
    <w:rsid w:val="00176B9D"/>
    <w:rsid w:val="00176CBF"/>
    <w:rsid w:val="001772BE"/>
    <w:rsid w:val="00177349"/>
    <w:rsid w:val="001777E0"/>
    <w:rsid w:val="00177842"/>
    <w:rsid w:val="00177BA6"/>
    <w:rsid w:val="00177F60"/>
    <w:rsid w:val="00180C65"/>
    <w:rsid w:val="00180FBC"/>
    <w:rsid w:val="0018120B"/>
    <w:rsid w:val="0018143A"/>
    <w:rsid w:val="00181D2F"/>
    <w:rsid w:val="001821E7"/>
    <w:rsid w:val="001826BB"/>
    <w:rsid w:val="00182AD8"/>
    <w:rsid w:val="00183251"/>
    <w:rsid w:val="001837DB"/>
    <w:rsid w:val="00183B87"/>
    <w:rsid w:val="00183D2B"/>
    <w:rsid w:val="00183F7D"/>
    <w:rsid w:val="00184156"/>
    <w:rsid w:val="00184292"/>
    <w:rsid w:val="0018440F"/>
    <w:rsid w:val="001847BF"/>
    <w:rsid w:val="00184949"/>
    <w:rsid w:val="00184A19"/>
    <w:rsid w:val="00184B7D"/>
    <w:rsid w:val="00184EA8"/>
    <w:rsid w:val="0018531C"/>
    <w:rsid w:val="0018543A"/>
    <w:rsid w:val="00186877"/>
    <w:rsid w:val="001869B3"/>
    <w:rsid w:val="00186B27"/>
    <w:rsid w:val="00186D34"/>
    <w:rsid w:val="00186F89"/>
    <w:rsid w:val="00186FC3"/>
    <w:rsid w:val="001873B9"/>
    <w:rsid w:val="00187470"/>
    <w:rsid w:val="00187545"/>
    <w:rsid w:val="001875DF"/>
    <w:rsid w:val="00187979"/>
    <w:rsid w:val="00187A9B"/>
    <w:rsid w:val="00187BBE"/>
    <w:rsid w:val="00187CB5"/>
    <w:rsid w:val="001909FD"/>
    <w:rsid w:val="00190A3D"/>
    <w:rsid w:val="001910A0"/>
    <w:rsid w:val="0019156F"/>
    <w:rsid w:val="00191BD1"/>
    <w:rsid w:val="00191D73"/>
    <w:rsid w:val="00191E5B"/>
    <w:rsid w:val="00192413"/>
    <w:rsid w:val="001926BE"/>
    <w:rsid w:val="00192B6D"/>
    <w:rsid w:val="00193114"/>
    <w:rsid w:val="00193402"/>
    <w:rsid w:val="00193A48"/>
    <w:rsid w:val="001940D8"/>
    <w:rsid w:val="001942A8"/>
    <w:rsid w:val="001942CF"/>
    <w:rsid w:val="0019496A"/>
    <w:rsid w:val="001949B1"/>
    <w:rsid w:val="00194C17"/>
    <w:rsid w:val="00194E94"/>
    <w:rsid w:val="001950B5"/>
    <w:rsid w:val="00195206"/>
    <w:rsid w:val="001954D9"/>
    <w:rsid w:val="00195898"/>
    <w:rsid w:val="00195C6C"/>
    <w:rsid w:val="0019616B"/>
    <w:rsid w:val="001963EF"/>
    <w:rsid w:val="001967CB"/>
    <w:rsid w:val="00196A67"/>
    <w:rsid w:val="0019727E"/>
    <w:rsid w:val="00197927"/>
    <w:rsid w:val="001A0683"/>
    <w:rsid w:val="001A0BCF"/>
    <w:rsid w:val="001A0E28"/>
    <w:rsid w:val="001A1214"/>
    <w:rsid w:val="001A15EE"/>
    <w:rsid w:val="001A21FA"/>
    <w:rsid w:val="001A2636"/>
    <w:rsid w:val="001A2893"/>
    <w:rsid w:val="001A2B95"/>
    <w:rsid w:val="001A34FD"/>
    <w:rsid w:val="001A35E5"/>
    <w:rsid w:val="001A3A3F"/>
    <w:rsid w:val="001A3CE0"/>
    <w:rsid w:val="001A42D4"/>
    <w:rsid w:val="001A453B"/>
    <w:rsid w:val="001A4600"/>
    <w:rsid w:val="001A4630"/>
    <w:rsid w:val="001A4662"/>
    <w:rsid w:val="001A4CB2"/>
    <w:rsid w:val="001A4E7D"/>
    <w:rsid w:val="001A5709"/>
    <w:rsid w:val="001A58FB"/>
    <w:rsid w:val="001A5A44"/>
    <w:rsid w:val="001A5E8D"/>
    <w:rsid w:val="001A6176"/>
    <w:rsid w:val="001A6218"/>
    <w:rsid w:val="001A7195"/>
    <w:rsid w:val="001A7632"/>
    <w:rsid w:val="001A78D6"/>
    <w:rsid w:val="001A79C4"/>
    <w:rsid w:val="001A79C7"/>
    <w:rsid w:val="001A7AE2"/>
    <w:rsid w:val="001A7B52"/>
    <w:rsid w:val="001B0A26"/>
    <w:rsid w:val="001B1494"/>
    <w:rsid w:val="001B23C4"/>
    <w:rsid w:val="001B253D"/>
    <w:rsid w:val="001B2A8B"/>
    <w:rsid w:val="001B2E68"/>
    <w:rsid w:val="001B31F8"/>
    <w:rsid w:val="001B32AA"/>
    <w:rsid w:val="001B3E50"/>
    <w:rsid w:val="001B407C"/>
    <w:rsid w:val="001B41C9"/>
    <w:rsid w:val="001B43A0"/>
    <w:rsid w:val="001B45C1"/>
    <w:rsid w:val="001B4B6E"/>
    <w:rsid w:val="001B4BF9"/>
    <w:rsid w:val="001B5687"/>
    <w:rsid w:val="001B58A3"/>
    <w:rsid w:val="001B61F2"/>
    <w:rsid w:val="001B630C"/>
    <w:rsid w:val="001B649E"/>
    <w:rsid w:val="001B67F1"/>
    <w:rsid w:val="001B6976"/>
    <w:rsid w:val="001B757C"/>
    <w:rsid w:val="001B765A"/>
    <w:rsid w:val="001C014A"/>
    <w:rsid w:val="001C031A"/>
    <w:rsid w:val="001C0A38"/>
    <w:rsid w:val="001C0C09"/>
    <w:rsid w:val="001C0E14"/>
    <w:rsid w:val="001C0ED9"/>
    <w:rsid w:val="001C1663"/>
    <w:rsid w:val="001C1AB8"/>
    <w:rsid w:val="001C1FAE"/>
    <w:rsid w:val="001C23D2"/>
    <w:rsid w:val="001C23E1"/>
    <w:rsid w:val="001C23FA"/>
    <w:rsid w:val="001C2463"/>
    <w:rsid w:val="001C24C7"/>
    <w:rsid w:val="001C27B7"/>
    <w:rsid w:val="001C2AEA"/>
    <w:rsid w:val="001C2B1D"/>
    <w:rsid w:val="001C2F9D"/>
    <w:rsid w:val="001C3240"/>
    <w:rsid w:val="001C37CD"/>
    <w:rsid w:val="001C39BE"/>
    <w:rsid w:val="001C3B69"/>
    <w:rsid w:val="001C42D5"/>
    <w:rsid w:val="001C4B39"/>
    <w:rsid w:val="001C4B7B"/>
    <w:rsid w:val="001C5BB9"/>
    <w:rsid w:val="001C5FC7"/>
    <w:rsid w:val="001C65FB"/>
    <w:rsid w:val="001C66BE"/>
    <w:rsid w:val="001C6E99"/>
    <w:rsid w:val="001C70B2"/>
    <w:rsid w:val="001C753B"/>
    <w:rsid w:val="001C7786"/>
    <w:rsid w:val="001C779A"/>
    <w:rsid w:val="001C7C6D"/>
    <w:rsid w:val="001C7FA5"/>
    <w:rsid w:val="001C7FD5"/>
    <w:rsid w:val="001D020A"/>
    <w:rsid w:val="001D0335"/>
    <w:rsid w:val="001D05CB"/>
    <w:rsid w:val="001D07B0"/>
    <w:rsid w:val="001D0C55"/>
    <w:rsid w:val="001D0F70"/>
    <w:rsid w:val="001D1B8B"/>
    <w:rsid w:val="001D1C78"/>
    <w:rsid w:val="001D2299"/>
    <w:rsid w:val="001D22F2"/>
    <w:rsid w:val="001D2B04"/>
    <w:rsid w:val="001D2B5A"/>
    <w:rsid w:val="001D30E6"/>
    <w:rsid w:val="001D36D7"/>
    <w:rsid w:val="001D39EA"/>
    <w:rsid w:val="001D444E"/>
    <w:rsid w:val="001D4653"/>
    <w:rsid w:val="001D4B52"/>
    <w:rsid w:val="001D53C4"/>
    <w:rsid w:val="001D58C7"/>
    <w:rsid w:val="001D5D1A"/>
    <w:rsid w:val="001D5EDB"/>
    <w:rsid w:val="001D6423"/>
    <w:rsid w:val="001D662C"/>
    <w:rsid w:val="001D6E02"/>
    <w:rsid w:val="001D73B2"/>
    <w:rsid w:val="001D7B56"/>
    <w:rsid w:val="001D7EE5"/>
    <w:rsid w:val="001E1030"/>
    <w:rsid w:val="001E15F1"/>
    <w:rsid w:val="001E22EB"/>
    <w:rsid w:val="001E297A"/>
    <w:rsid w:val="001E2DB7"/>
    <w:rsid w:val="001E2E76"/>
    <w:rsid w:val="001E2FE6"/>
    <w:rsid w:val="001E323B"/>
    <w:rsid w:val="001E32E3"/>
    <w:rsid w:val="001E3709"/>
    <w:rsid w:val="001E398F"/>
    <w:rsid w:val="001E3F57"/>
    <w:rsid w:val="001E4168"/>
    <w:rsid w:val="001E4AF5"/>
    <w:rsid w:val="001E4B07"/>
    <w:rsid w:val="001E5132"/>
    <w:rsid w:val="001E52EC"/>
    <w:rsid w:val="001E5BC2"/>
    <w:rsid w:val="001E5C0E"/>
    <w:rsid w:val="001E650E"/>
    <w:rsid w:val="001E6825"/>
    <w:rsid w:val="001E723E"/>
    <w:rsid w:val="001E760A"/>
    <w:rsid w:val="001E787F"/>
    <w:rsid w:val="001F0349"/>
    <w:rsid w:val="001F0AFB"/>
    <w:rsid w:val="001F0FAF"/>
    <w:rsid w:val="001F12BE"/>
    <w:rsid w:val="001F144C"/>
    <w:rsid w:val="001F2829"/>
    <w:rsid w:val="001F28B6"/>
    <w:rsid w:val="001F2A0E"/>
    <w:rsid w:val="001F2DE5"/>
    <w:rsid w:val="001F315B"/>
    <w:rsid w:val="001F3359"/>
    <w:rsid w:val="001F372A"/>
    <w:rsid w:val="001F3734"/>
    <w:rsid w:val="001F3878"/>
    <w:rsid w:val="001F3EE8"/>
    <w:rsid w:val="001F45CC"/>
    <w:rsid w:val="001F4746"/>
    <w:rsid w:val="001F5358"/>
    <w:rsid w:val="001F541B"/>
    <w:rsid w:val="001F5529"/>
    <w:rsid w:val="001F5852"/>
    <w:rsid w:val="001F59D5"/>
    <w:rsid w:val="001F5EBF"/>
    <w:rsid w:val="001F63C3"/>
    <w:rsid w:val="001F6639"/>
    <w:rsid w:val="001F6A87"/>
    <w:rsid w:val="001F6D49"/>
    <w:rsid w:val="001F6E04"/>
    <w:rsid w:val="001F730D"/>
    <w:rsid w:val="001F73B6"/>
    <w:rsid w:val="001F79C7"/>
    <w:rsid w:val="001F7CEA"/>
    <w:rsid w:val="00200618"/>
    <w:rsid w:val="002006F9"/>
    <w:rsid w:val="00200AB0"/>
    <w:rsid w:val="00200EB6"/>
    <w:rsid w:val="00201593"/>
    <w:rsid w:val="0020176A"/>
    <w:rsid w:val="002017D1"/>
    <w:rsid w:val="0020189F"/>
    <w:rsid w:val="00202816"/>
    <w:rsid w:val="00202D4F"/>
    <w:rsid w:val="00203367"/>
    <w:rsid w:val="00203C7F"/>
    <w:rsid w:val="0020425D"/>
    <w:rsid w:val="00204544"/>
    <w:rsid w:val="0020476E"/>
    <w:rsid w:val="002047F6"/>
    <w:rsid w:val="002049B1"/>
    <w:rsid w:val="00204C52"/>
    <w:rsid w:val="00205168"/>
    <w:rsid w:val="00205239"/>
    <w:rsid w:val="00205853"/>
    <w:rsid w:val="00205B77"/>
    <w:rsid w:val="00205C76"/>
    <w:rsid w:val="0020670F"/>
    <w:rsid w:val="0020695A"/>
    <w:rsid w:val="00206F57"/>
    <w:rsid w:val="00207230"/>
    <w:rsid w:val="002077FA"/>
    <w:rsid w:val="00207824"/>
    <w:rsid w:val="0021057D"/>
    <w:rsid w:val="00210726"/>
    <w:rsid w:val="00210784"/>
    <w:rsid w:val="00210BB0"/>
    <w:rsid w:val="0021103C"/>
    <w:rsid w:val="0021147E"/>
    <w:rsid w:val="002117EB"/>
    <w:rsid w:val="00211AAB"/>
    <w:rsid w:val="00211CA8"/>
    <w:rsid w:val="00212348"/>
    <w:rsid w:val="0021263F"/>
    <w:rsid w:val="00212670"/>
    <w:rsid w:val="002129BA"/>
    <w:rsid w:val="002130E8"/>
    <w:rsid w:val="00213204"/>
    <w:rsid w:val="002132A8"/>
    <w:rsid w:val="00213BE0"/>
    <w:rsid w:val="00214829"/>
    <w:rsid w:val="00214A3D"/>
    <w:rsid w:val="00214F6B"/>
    <w:rsid w:val="00215340"/>
    <w:rsid w:val="002153BA"/>
    <w:rsid w:val="002153C8"/>
    <w:rsid w:val="002153F7"/>
    <w:rsid w:val="002154C9"/>
    <w:rsid w:val="002156EB"/>
    <w:rsid w:val="00215A4C"/>
    <w:rsid w:val="00215A97"/>
    <w:rsid w:val="00216327"/>
    <w:rsid w:val="002165CB"/>
    <w:rsid w:val="002170C8"/>
    <w:rsid w:val="002174D5"/>
    <w:rsid w:val="00217CD1"/>
    <w:rsid w:val="002207FF"/>
    <w:rsid w:val="0022090B"/>
    <w:rsid w:val="00220CBB"/>
    <w:rsid w:val="0022193C"/>
    <w:rsid w:val="00221F95"/>
    <w:rsid w:val="00221FEE"/>
    <w:rsid w:val="002224CC"/>
    <w:rsid w:val="0022314A"/>
    <w:rsid w:val="00223AC9"/>
    <w:rsid w:val="00223DBB"/>
    <w:rsid w:val="00224159"/>
    <w:rsid w:val="002241DE"/>
    <w:rsid w:val="0022435E"/>
    <w:rsid w:val="00224463"/>
    <w:rsid w:val="002246ED"/>
    <w:rsid w:val="00224875"/>
    <w:rsid w:val="00225292"/>
    <w:rsid w:val="0022554F"/>
    <w:rsid w:val="00225904"/>
    <w:rsid w:val="00225DE7"/>
    <w:rsid w:val="00226036"/>
    <w:rsid w:val="00226D18"/>
    <w:rsid w:val="00227080"/>
    <w:rsid w:val="00227101"/>
    <w:rsid w:val="00227362"/>
    <w:rsid w:val="0022761E"/>
    <w:rsid w:val="00227652"/>
    <w:rsid w:val="0022785B"/>
    <w:rsid w:val="00227C94"/>
    <w:rsid w:val="00227C98"/>
    <w:rsid w:val="00227CA0"/>
    <w:rsid w:val="00227CE6"/>
    <w:rsid w:val="00227EFB"/>
    <w:rsid w:val="00230177"/>
    <w:rsid w:val="0023068D"/>
    <w:rsid w:val="00230A34"/>
    <w:rsid w:val="002319A2"/>
    <w:rsid w:val="00231F11"/>
    <w:rsid w:val="0023200D"/>
    <w:rsid w:val="0023395E"/>
    <w:rsid w:val="00233A94"/>
    <w:rsid w:val="00233E24"/>
    <w:rsid w:val="00234541"/>
    <w:rsid w:val="00234C65"/>
    <w:rsid w:val="00235009"/>
    <w:rsid w:val="00235657"/>
    <w:rsid w:val="00235B47"/>
    <w:rsid w:val="00235C69"/>
    <w:rsid w:val="00235FD6"/>
    <w:rsid w:val="0023632B"/>
    <w:rsid w:val="002368D5"/>
    <w:rsid w:val="00236BBB"/>
    <w:rsid w:val="00237265"/>
    <w:rsid w:val="0023742A"/>
    <w:rsid w:val="002374B6"/>
    <w:rsid w:val="00237EA0"/>
    <w:rsid w:val="00240346"/>
    <w:rsid w:val="002407BE"/>
    <w:rsid w:val="00240DC3"/>
    <w:rsid w:val="00241A43"/>
    <w:rsid w:val="00241D42"/>
    <w:rsid w:val="0024216E"/>
    <w:rsid w:val="002425AD"/>
    <w:rsid w:val="00243080"/>
    <w:rsid w:val="00243084"/>
    <w:rsid w:val="0024310C"/>
    <w:rsid w:val="002433A1"/>
    <w:rsid w:val="00243B7B"/>
    <w:rsid w:val="00244115"/>
    <w:rsid w:val="0024436B"/>
    <w:rsid w:val="00244FD3"/>
    <w:rsid w:val="00245107"/>
    <w:rsid w:val="00246AFB"/>
    <w:rsid w:val="00247245"/>
    <w:rsid w:val="00247393"/>
    <w:rsid w:val="0024783F"/>
    <w:rsid w:val="00250013"/>
    <w:rsid w:val="00250499"/>
    <w:rsid w:val="00250523"/>
    <w:rsid w:val="002507EF"/>
    <w:rsid w:val="00250DB1"/>
    <w:rsid w:val="0025165C"/>
    <w:rsid w:val="00251BCC"/>
    <w:rsid w:val="00252C9B"/>
    <w:rsid w:val="0025306C"/>
    <w:rsid w:val="00253AE8"/>
    <w:rsid w:val="002541D6"/>
    <w:rsid w:val="002541E1"/>
    <w:rsid w:val="00254A3D"/>
    <w:rsid w:val="00254AA4"/>
    <w:rsid w:val="00255396"/>
    <w:rsid w:val="00255420"/>
    <w:rsid w:val="002554F5"/>
    <w:rsid w:val="00255B89"/>
    <w:rsid w:val="00256172"/>
    <w:rsid w:val="002562A3"/>
    <w:rsid w:val="00256632"/>
    <w:rsid w:val="00256B2C"/>
    <w:rsid w:val="00256C28"/>
    <w:rsid w:val="00256C5E"/>
    <w:rsid w:val="00256DAA"/>
    <w:rsid w:val="00256DCD"/>
    <w:rsid w:val="00256ECF"/>
    <w:rsid w:val="00257622"/>
    <w:rsid w:val="00257870"/>
    <w:rsid w:val="00257D25"/>
    <w:rsid w:val="00260281"/>
    <w:rsid w:val="00260D50"/>
    <w:rsid w:val="0026104B"/>
    <w:rsid w:val="002611CC"/>
    <w:rsid w:val="002615A4"/>
    <w:rsid w:val="0026184E"/>
    <w:rsid w:val="00261A89"/>
    <w:rsid w:val="00262169"/>
    <w:rsid w:val="002621DD"/>
    <w:rsid w:val="002629DD"/>
    <w:rsid w:val="00262A63"/>
    <w:rsid w:val="00263137"/>
    <w:rsid w:val="002636C4"/>
    <w:rsid w:val="002645F9"/>
    <w:rsid w:val="002648D5"/>
    <w:rsid w:val="002649F4"/>
    <w:rsid w:val="00264BE1"/>
    <w:rsid w:val="00264D67"/>
    <w:rsid w:val="0026557B"/>
    <w:rsid w:val="002657E2"/>
    <w:rsid w:val="0026597C"/>
    <w:rsid w:val="00265D90"/>
    <w:rsid w:val="00266412"/>
    <w:rsid w:val="002669E2"/>
    <w:rsid w:val="00266EE2"/>
    <w:rsid w:val="0026711B"/>
    <w:rsid w:val="002671C2"/>
    <w:rsid w:val="002677CD"/>
    <w:rsid w:val="00267AFF"/>
    <w:rsid w:val="00267D6B"/>
    <w:rsid w:val="00270C9A"/>
    <w:rsid w:val="0027115B"/>
    <w:rsid w:val="0027121A"/>
    <w:rsid w:val="002715C1"/>
    <w:rsid w:val="00271793"/>
    <w:rsid w:val="00271910"/>
    <w:rsid w:val="00272137"/>
    <w:rsid w:val="002722EE"/>
    <w:rsid w:val="00272877"/>
    <w:rsid w:val="00272AA7"/>
    <w:rsid w:val="00272D9F"/>
    <w:rsid w:val="0027318E"/>
    <w:rsid w:val="0027331B"/>
    <w:rsid w:val="00273689"/>
    <w:rsid w:val="00273B73"/>
    <w:rsid w:val="00273C5C"/>
    <w:rsid w:val="00273E68"/>
    <w:rsid w:val="0027418F"/>
    <w:rsid w:val="00274463"/>
    <w:rsid w:val="002748D1"/>
    <w:rsid w:val="002749ED"/>
    <w:rsid w:val="00274DFF"/>
    <w:rsid w:val="00275FC9"/>
    <w:rsid w:val="00276168"/>
    <w:rsid w:val="00276771"/>
    <w:rsid w:val="002769B3"/>
    <w:rsid w:val="00276A0F"/>
    <w:rsid w:val="00276DC8"/>
    <w:rsid w:val="00276EFB"/>
    <w:rsid w:val="0027728A"/>
    <w:rsid w:val="0027760A"/>
    <w:rsid w:val="00277C28"/>
    <w:rsid w:val="00277E9D"/>
    <w:rsid w:val="002801E7"/>
    <w:rsid w:val="002802BF"/>
    <w:rsid w:val="002808B7"/>
    <w:rsid w:val="00280B9F"/>
    <w:rsid w:val="00280C38"/>
    <w:rsid w:val="00280D93"/>
    <w:rsid w:val="00281154"/>
    <w:rsid w:val="0028130F"/>
    <w:rsid w:val="002817B4"/>
    <w:rsid w:val="002817E8"/>
    <w:rsid w:val="00281834"/>
    <w:rsid w:val="00281E32"/>
    <w:rsid w:val="00281F03"/>
    <w:rsid w:val="0028354B"/>
    <w:rsid w:val="00283A75"/>
    <w:rsid w:val="00283C68"/>
    <w:rsid w:val="00283FF0"/>
    <w:rsid w:val="00284022"/>
    <w:rsid w:val="00284B03"/>
    <w:rsid w:val="00284DD0"/>
    <w:rsid w:val="00284DF2"/>
    <w:rsid w:val="00284F07"/>
    <w:rsid w:val="0028513E"/>
    <w:rsid w:val="0028539D"/>
    <w:rsid w:val="002853D1"/>
    <w:rsid w:val="00286CC8"/>
    <w:rsid w:val="00287487"/>
    <w:rsid w:val="00287662"/>
    <w:rsid w:val="00287C0F"/>
    <w:rsid w:val="00287C8D"/>
    <w:rsid w:val="00287D43"/>
    <w:rsid w:val="00287DC0"/>
    <w:rsid w:val="0029033B"/>
    <w:rsid w:val="002908B7"/>
    <w:rsid w:val="00290912"/>
    <w:rsid w:val="00290AD8"/>
    <w:rsid w:val="00290F42"/>
    <w:rsid w:val="002922B6"/>
    <w:rsid w:val="00292352"/>
    <w:rsid w:val="002928DB"/>
    <w:rsid w:val="00292A33"/>
    <w:rsid w:val="00293029"/>
    <w:rsid w:val="0029341C"/>
    <w:rsid w:val="002934FE"/>
    <w:rsid w:val="00293EA8"/>
    <w:rsid w:val="00293F5D"/>
    <w:rsid w:val="0029401E"/>
    <w:rsid w:val="00294177"/>
    <w:rsid w:val="002944DD"/>
    <w:rsid w:val="002949FD"/>
    <w:rsid w:val="00294A39"/>
    <w:rsid w:val="00294A4A"/>
    <w:rsid w:val="002956DF"/>
    <w:rsid w:val="002963F2"/>
    <w:rsid w:val="00296D54"/>
    <w:rsid w:val="002973A2"/>
    <w:rsid w:val="00297535"/>
    <w:rsid w:val="002975E8"/>
    <w:rsid w:val="00297860"/>
    <w:rsid w:val="00297FD5"/>
    <w:rsid w:val="002A0336"/>
    <w:rsid w:val="002A044E"/>
    <w:rsid w:val="002A07DB"/>
    <w:rsid w:val="002A1430"/>
    <w:rsid w:val="002A1A42"/>
    <w:rsid w:val="002A1A81"/>
    <w:rsid w:val="002A1C15"/>
    <w:rsid w:val="002A2202"/>
    <w:rsid w:val="002A2867"/>
    <w:rsid w:val="002A2F29"/>
    <w:rsid w:val="002A344F"/>
    <w:rsid w:val="002A3483"/>
    <w:rsid w:val="002A39BF"/>
    <w:rsid w:val="002A3A12"/>
    <w:rsid w:val="002A3BF6"/>
    <w:rsid w:val="002A3E5F"/>
    <w:rsid w:val="002A4482"/>
    <w:rsid w:val="002A4E8C"/>
    <w:rsid w:val="002A4F56"/>
    <w:rsid w:val="002A5037"/>
    <w:rsid w:val="002A50AE"/>
    <w:rsid w:val="002A578E"/>
    <w:rsid w:val="002A57E2"/>
    <w:rsid w:val="002A59D1"/>
    <w:rsid w:val="002A5ACA"/>
    <w:rsid w:val="002A5D25"/>
    <w:rsid w:val="002A61A4"/>
    <w:rsid w:val="002A649D"/>
    <w:rsid w:val="002A65DF"/>
    <w:rsid w:val="002A747C"/>
    <w:rsid w:val="002A74E9"/>
    <w:rsid w:val="002A7C04"/>
    <w:rsid w:val="002A7CBB"/>
    <w:rsid w:val="002B03F7"/>
    <w:rsid w:val="002B049C"/>
    <w:rsid w:val="002B1146"/>
    <w:rsid w:val="002B11EA"/>
    <w:rsid w:val="002B12EB"/>
    <w:rsid w:val="002B139D"/>
    <w:rsid w:val="002B269F"/>
    <w:rsid w:val="002B2C2E"/>
    <w:rsid w:val="002B2DA9"/>
    <w:rsid w:val="002B33AD"/>
    <w:rsid w:val="002B474E"/>
    <w:rsid w:val="002B4906"/>
    <w:rsid w:val="002B4F68"/>
    <w:rsid w:val="002B56CE"/>
    <w:rsid w:val="002B571F"/>
    <w:rsid w:val="002B5A6C"/>
    <w:rsid w:val="002B5DE8"/>
    <w:rsid w:val="002B63C7"/>
    <w:rsid w:val="002B64DE"/>
    <w:rsid w:val="002B64E5"/>
    <w:rsid w:val="002B673E"/>
    <w:rsid w:val="002B6AA8"/>
    <w:rsid w:val="002B78A2"/>
    <w:rsid w:val="002B7FED"/>
    <w:rsid w:val="002C0313"/>
    <w:rsid w:val="002C11C9"/>
    <w:rsid w:val="002C1A83"/>
    <w:rsid w:val="002C29C0"/>
    <w:rsid w:val="002C29DF"/>
    <w:rsid w:val="002C343F"/>
    <w:rsid w:val="002C3517"/>
    <w:rsid w:val="002C39F5"/>
    <w:rsid w:val="002C45F5"/>
    <w:rsid w:val="002C46AE"/>
    <w:rsid w:val="002C585C"/>
    <w:rsid w:val="002C5A0E"/>
    <w:rsid w:val="002C5B92"/>
    <w:rsid w:val="002C5E29"/>
    <w:rsid w:val="002C5F72"/>
    <w:rsid w:val="002C644F"/>
    <w:rsid w:val="002C68CA"/>
    <w:rsid w:val="002C73DD"/>
    <w:rsid w:val="002C7907"/>
    <w:rsid w:val="002C7A90"/>
    <w:rsid w:val="002C7CF5"/>
    <w:rsid w:val="002D056E"/>
    <w:rsid w:val="002D0D4E"/>
    <w:rsid w:val="002D112D"/>
    <w:rsid w:val="002D159C"/>
    <w:rsid w:val="002D1725"/>
    <w:rsid w:val="002D18DB"/>
    <w:rsid w:val="002D1A71"/>
    <w:rsid w:val="002D1AB0"/>
    <w:rsid w:val="002D1BD3"/>
    <w:rsid w:val="002D1C2D"/>
    <w:rsid w:val="002D1F30"/>
    <w:rsid w:val="002D1FA5"/>
    <w:rsid w:val="002D22E1"/>
    <w:rsid w:val="002D29A1"/>
    <w:rsid w:val="002D2AD8"/>
    <w:rsid w:val="002D2D59"/>
    <w:rsid w:val="002D33A2"/>
    <w:rsid w:val="002D34AC"/>
    <w:rsid w:val="002D352E"/>
    <w:rsid w:val="002D3997"/>
    <w:rsid w:val="002D3DED"/>
    <w:rsid w:val="002D3E79"/>
    <w:rsid w:val="002D4451"/>
    <w:rsid w:val="002D4BCD"/>
    <w:rsid w:val="002D5ACB"/>
    <w:rsid w:val="002D615B"/>
    <w:rsid w:val="002D6770"/>
    <w:rsid w:val="002D6A4C"/>
    <w:rsid w:val="002D6D31"/>
    <w:rsid w:val="002D7264"/>
    <w:rsid w:val="002D7BD4"/>
    <w:rsid w:val="002D7C3A"/>
    <w:rsid w:val="002E00B7"/>
    <w:rsid w:val="002E012B"/>
    <w:rsid w:val="002E0C08"/>
    <w:rsid w:val="002E0ECF"/>
    <w:rsid w:val="002E13C0"/>
    <w:rsid w:val="002E1898"/>
    <w:rsid w:val="002E1BB9"/>
    <w:rsid w:val="002E2049"/>
    <w:rsid w:val="002E23A1"/>
    <w:rsid w:val="002E2A26"/>
    <w:rsid w:val="002E4A7A"/>
    <w:rsid w:val="002E4B11"/>
    <w:rsid w:val="002E4FDA"/>
    <w:rsid w:val="002E579D"/>
    <w:rsid w:val="002E5C2E"/>
    <w:rsid w:val="002E5F2B"/>
    <w:rsid w:val="002E6C17"/>
    <w:rsid w:val="002E6C65"/>
    <w:rsid w:val="002E6C96"/>
    <w:rsid w:val="002E6CEE"/>
    <w:rsid w:val="002E7E41"/>
    <w:rsid w:val="002E7F02"/>
    <w:rsid w:val="002F017C"/>
    <w:rsid w:val="002F03FE"/>
    <w:rsid w:val="002F0477"/>
    <w:rsid w:val="002F05CC"/>
    <w:rsid w:val="002F0871"/>
    <w:rsid w:val="002F0ABB"/>
    <w:rsid w:val="002F0ACC"/>
    <w:rsid w:val="002F0C99"/>
    <w:rsid w:val="002F0CCE"/>
    <w:rsid w:val="002F17E8"/>
    <w:rsid w:val="002F19C0"/>
    <w:rsid w:val="002F1BB1"/>
    <w:rsid w:val="002F1D23"/>
    <w:rsid w:val="002F1E0F"/>
    <w:rsid w:val="002F1FCD"/>
    <w:rsid w:val="002F2C16"/>
    <w:rsid w:val="002F2D84"/>
    <w:rsid w:val="002F309A"/>
    <w:rsid w:val="002F366D"/>
    <w:rsid w:val="002F3FE4"/>
    <w:rsid w:val="002F54E8"/>
    <w:rsid w:val="002F5FFE"/>
    <w:rsid w:val="002F6434"/>
    <w:rsid w:val="002F6803"/>
    <w:rsid w:val="002F6C9D"/>
    <w:rsid w:val="002F70ED"/>
    <w:rsid w:val="002F798B"/>
    <w:rsid w:val="002F7B58"/>
    <w:rsid w:val="002F7EC9"/>
    <w:rsid w:val="00300893"/>
    <w:rsid w:val="00300F06"/>
    <w:rsid w:val="00300FE3"/>
    <w:rsid w:val="0030114D"/>
    <w:rsid w:val="003015BB"/>
    <w:rsid w:val="00301E83"/>
    <w:rsid w:val="00302743"/>
    <w:rsid w:val="00302A19"/>
    <w:rsid w:val="00302F8D"/>
    <w:rsid w:val="00303065"/>
    <w:rsid w:val="003038ED"/>
    <w:rsid w:val="00303FAB"/>
    <w:rsid w:val="003042BD"/>
    <w:rsid w:val="003043D5"/>
    <w:rsid w:val="0030450A"/>
    <w:rsid w:val="00304CD6"/>
    <w:rsid w:val="00304D57"/>
    <w:rsid w:val="00305146"/>
    <w:rsid w:val="00305154"/>
    <w:rsid w:val="003059FD"/>
    <w:rsid w:val="00306498"/>
    <w:rsid w:val="00306BB9"/>
    <w:rsid w:val="003071AF"/>
    <w:rsid w:val="00307E89"/>
    <w:rsid w:val="0031007D"/>
    <w:rsid w:val="00310306"/>
    <w:rsid w:val="003105F6"/>
    <w:rsid w:val="0031090B"/>
    <w:rsid w:val="003109CC"/>
    <w:rsid w:val="00311C2F"/>
    <w:rsid w:val="00311F6F"/>
    <w:rsid w:val="00312058"/>
    <w:rsid w:val="003123A9"/>
    <w:rsid w:val="003131F9"/>
    <w:rsid w:val="00313569"/>
    <w:rsid w:val="0031358F"/>
    <w:rsid w:val="00313995"/>
    <w:rsid w:val="003148C1"/>
    <w:rsid w:val="00314C90"/>
    <w:rsid w:val="003163FC"/>
    <w:rsid w:val="00316400"/>
    <w:rsid w:val="00316838"/>
    <w:rsid w:val="003169AE"/>
    <w:rsid w:val="00316D74"/>
    <w:rsid w:val="00316E95"/>
    <w:rsid w:val="00317199"/>
    <w:rsid w:val="00317628"/>
    <w:rsid w:val="0031763C"/>
    <w:rsid w:val="003200D3"/>
    <w:rsid w:val="0032026C"/>
    <w:rsid w:val="00320301"/>
    <w:rsid w:val="00320311"/>
    <w:rsid w:val="0032054C"/>
    <w:rsid w:val="0032083F"/>
    <w:rsid w:val="00320EEA"/>
    <w:rsid w:val="003210CA"/>
    <w:rsid w:val="003211F7"/>
    <w:rsid w:val="0032152B"/>
    <w:rsid w:val="00321AEB"/>
    <w:rsid w:val="00321AF1"/>
    <w:rsid w:val="00321EDF"/>
    <w:rsid w:val="00322005"/>
    <w:rsid w:val="00322427"/>
    <w:rsid w:val="0032248F"/>
    <w:rsid w:val="00322553"/>
    <w:rsid w:val="00322B25"/>
    <w:rsid w:val="00322F17"/>
    <w:rsid w:val="00322F1D"/>
    <w:rsid w:val="003237A7"/>
    <w:rsid w:val="0032395B"/>
    <w:rsid w:val="00323F9A"/>
    <w:rsid w:val="003249BE"/>
    <w:rsid w:val="00324C6F"/>
    <w:rsid w:val="00325421"/>
    <w:rsid w:val="00325C09"/>
    <w:rsid w:val="0032625C"/>
    <w:rsid w:val="0032673C"/>
    <w:rsid w:val="00326C2D"/>
    <w:rsid w:val="00327006"/>
    <w:rsid w:val="00327854"/>
    <w:rsid w:val="00327D24"/>
    <w:rsid w:val="00327FC9"/>
    <w:rsid w:val="0033026F"/>
    <w:rsid w:val="00330741"/>
    <w:rsid w:val="00330BB2"/>
    <w:rsid w:val="00330E78"/>
    <w:rsid w:val="00330F91"/>
    <w:rsid w:val="003311B1"/>
    <w:rsid w:val="00331617"/>
    <w:rsid w:val="00331A16"/>
    <w:rsid w:val="00331A80"/>
    <w:rsid w:val="00331AA3"/>
    <w:rsid w:val="00331ACD"/>
    <w:rsid w:val="00331C72"/>
    <w:rsid w:val="00331F1F"/>
    <w:rsid w:val="003321BF"/>
    <w:rsid w:val="003321D6"/>
    <w:rsid w:val="00332254"/>
    <w:rsid w:val="00332287"/>
    <w:rsid w:val="0033264D"/>
    <w:rsid w:val="00332BBE"/>
    <w:rsid w:val="00332C6B"/>
    <w:rsid w:val="00332E2B"/>
    <w:rsid w:val="003337D8"/>
    <w:rsid w:val="0033385A"/>
    <w:rsid w:val="00333902"/>
    <w:rsid w:val="003339C8"/>
    <w:rsid w:val="00333C12"/>
    <w:rsid w:val="00334C09"/>
    <w:rsid w:val="0033511C"/>
    <w:rsid w:val="00335293"/>
    <w:rsid w:val="0033577C"/>
    <w:rsid w:val="00335A10"/>
    <w:rsid w:val="0033624C"/>
    <w:rsid w:val="003362BC"/>
    <w:rsid w:val="00336768"/>
    <w:rsid w:val="003369BE"/>
    <w:rsid w:val="00336A2C"/>
    <w:rsid w:val="00336A38"/>
    <w:rsid w:val="00336A9C"/>
    <w:rsid w:val="00337071"/>
    <w:rsid w:val="00337D44"/>
    <w:rsid w:val="0034030D"/>
    <w:rsid w:val="003407F3"/>
    <w:rsid w:val="00340BDC"/>
    <w:rsid w:val="00340F50"/>
    <w:rsid w:val="003417B9"/>
    <w:rsid w:val="00341AEE"/>
    <w:rsid w:val="003423DC"/>
    <w:rsid w:val="00342E4F"/>
    <w:rsid w:val="00343631"/>
    <w:rsid w:val="0034444F"/>
    <w:rsid w:val="00344769"/>
    <w:rsid w:val="003449CB"/>
    <w:rsid w:val="00344AD1"/>
    <w:rsid w:val="00344B6F"/>
    <w:rsid w:val="00344D2A"/>
    <w:rsid w:val="0034561D"/>
    <w:rsid w:val="00345A3A"/>
    <w:rsid w:val="00345DC9"/>
    <w:rsid w:val="00345EA9"/>
    <w:rsid w:val="0034680D"/>
    <w:rsid w:val="00346D39"/>
    <w:rsid w:val="00346FDE"/>
    <w:rsid w:val="003472C8"/>
    <w:rsid w:val="00347AD9"/>
    <w:rsid w:val="00347C9A"/>
    <w:rsid w:val="00350554"/>
    <w:rsid w:val="003509D0"/>
    <w:rsid w:val="00350AA8"/>
    <w:rsid w:val="00351444"/>
    <w:rsid w:val="00351A8E"/>
    <w:rsid w:val="00351BE6"/>
    <w:rsid w:val="00351E4D"/>
    <w:rsid w:val="00351E91"/>
    <w:rsid w:val="00352363"/>
    <w:rsid w:val="003527B2"/>
    <w:rsid w:val="003527FB"/>
    <w:rsid w:val="00352CD3"/>
    <w:rsid w:val="0035300D"/>
    <w:rsid w:val="003534DC"/>
    <w:rsid w:val="0035383D"/>
    <w:rsid w:val="00353F5A"/>
    <w:rsid w:val="003542A4"/>
    <w:rsid w:val="00354D70"/>
    <w:rsid w:val="00354DDC"/>
    <w:rsid w:val="00354E40"/>
    <w:rsid w:val="0035518C"/>
    <w:rsid w:val="00355460"/>
    <w:rsid w:val="0035573C"/>
    <w:rsid w:val="00355746"/>
    <w:rsid w:val="003557B4"/>
    <w:rsid w:val="00355964"/>
    <w:rsid w:val="00355AF4"/>
    <w:rsid w:val="00355DC7"/>
    <w:rsid w:val="00355E79"/>
    <w:rsid w:val="00355F1B"/>
    <w:rsid w:val="003565E0"/>
    <w:rsid w:val="00356E20"/>
    <w:rsid w:val="00356F17"/>
    <w:rsid w:val="00356FDA"/>
    <w:rsid w:val="00357201"/>
    <w:rsid w:val="00357582"/>
    <w:rsid w:val="00357B33"/>
    <w:rsid w:val="00357D51"/>
    <w:rsid w:val="00357E2D"/>
    <w:rsid w:val="00360BF8"/>
    <w:rsid w:val="00360FAE"/>
    <w:rsid w:val="0036118A"/>
    <w:rsid w:val="00361C89"/>
    <w:rsid w:val="00361C91"/>
    <w:rsid w:val="00361CFE"/>
    <w:rsid w:val="00362257"/>
    <w:rsid w:val="0036232E"/>
    <w:rsid w:val="00362553"/>
    <w:rsid w:val="0036292D"/>
    <w:rsid w:val="00362DE7"/>
    <w:rsid w:val="00362F32"/>
    <w:rsid w:val="00362F7D"/>
    <w:rsid w:val="003630F2"/>
    <w:rsid w:val="0036315B"/>
    <w:rsid w:val="00363640"/>
    <w:rsid w:val="00363705"/>
    <w:rsid w:val="0036392C"/>
    <w:rsid w:val="00363AA4"/>
    <w:rsid w:val="003641D9"/>
    <w:rsid w:val="0036481F"/>
    <w:rsid w:val="00364986"/>
    <w:rsid w:val="00364AA4"/>
    <w:rsid w:val="00364AD6"/>
    <w:rsid w:val="0036531D"/>
    <w:rsid w:val="00365544"/>
    <w:rsid w:val="0036565C"/>
    <w:rsid w:val="00366272"/>
    <w:rsid w:val="003669BF"/>
    <w:rsid w:val="00366F4F"/>
    <w:rsid w:val="003670FD"/>
    <w:rsid w:val="00367113"/>
    <w:rsid w:val="003673F4"/>
    <w:rsid w:val="003674CB"/>
    <w:rsid w:val="00367AE6"/>
    <w:rsid w:val="00367B21"/>
    <w:rsid w:val="00367D0E"/>
    <w:rsid w:val="0037076D"/>
    <w:rsid w:val="0037077C"/>
    <w:rsid w:val="00370807"/>
    <w:rsid w:val="00370A4F"/>
    <w:rsid w:val="00370D56"/>
    <w:rsid w:val="00371331"/>
    <w:rsid w:val="0037133D"/>
    <w:rsid w:val="003714AB"/>
    <w:rsid w:val="00371A59"/>
    <w:rsid w:val="00371CF7"/>
    <w:rsid w:val="00372D01"/>
    <w:rsid w:val="00372F43"/>
    <w:rsid w:val="00372F78"/>
    <w:rsid w:val="0037309C"/>
    <w:rsid w:val="00373154"/>
    <w:rsid w:val="0037351E"/>
    <w:rsid w:val="00373A46"/>
    <w:rsid w:val="00373DFF"/>
    <w:rsid w:val="00373F8A"/>
    <w:rsid w:val="00374788"/>
    <w:rsid w:val="003747B1"/>
    <w:rsid w:val="00374A6B"/>
    <w:rsid w:val="00374BA8"/>
    <w:rsid w:val="00374BC1"/>
    <w:rsid w:val="00374D68"/>
    <w:rsid w:val="00375DA4"/>
    <w:rsid w:val="00376190"/>
    <w:rsid w:val="00376594"/>
    <w:rsid w:val="00376835"/>
    <w:rsid w:val="00376A3E"/>
    <w:rsid w:val="00376AA3"/>
    <w:rsid w:val="00376C55"/>
    <w:rsid w:val="00376E08"/>
    <w:rsid w:val="00376F11"/>
    <w:rsid w:val="00376F12"/>
    <w:rsid w:val="003777E4"/>
    <w:rsid w:val="003806D9"/>
    <w:rsid w:val="0038177D"/>
    <w:rsid w:val="00381BA4"/>
    <w:rsid w:val="00381F9E"/>
    <w:rsid w:val="00382D97"/>
    <w:rsid w:val="00382EF3"/>
    <w:rsid w:val="0038304B"/>
    <w:rsid w:val="00383D5E"/>
    <w:rsid w:val="00384320"/>
    <w:rsid w:val="00384509"/>
    <w:rsid w:val="003845D1"/>
    <w:rsid w:val="00384665"/>
    <w:rsid w:val="00385255"/>
    <w:rsid w:val="0038543B"/>
    <w:rsid w:val="003857B0"/>
    <w:rsid w:val="00385DE7"/>
    <w:rsid w:val="0038646B"/>
    <w:rsid w:val="00386E40"/>
    <w:rsid w:val="003874B8"/>
    <w:rsid w:val="0039030A"/>
    <w:rsid w:val="0039079B"/>
    <w:rsid w:val="00390835"/>
    <w:rsid w:val="00390843"/>
    <w:rsid w:val="00390DED"/>
    <w:rsid w:val="00391B4C"/>
    <w:rsid w:val="00391DB1"/>
    <w:rsid w:val="00392057"/>
    <w:rsid w:val="0039298A"/>
    <w:rsid w:val="00392ADA"/>
    <w:rsid w:val="00392EDE"/>
    <w:rsid w:val="003931FD"/>
    <w:rsid w:val="00393746"/>
    <w:rsid w:val="00393C1D"/>
    <w:rsid w:val="00394402"/>
    <w:rsid w:val="003947C0"/>
    <w:rsid w:val="00394E96"/>
    <w:rsid w:val="003952B1"/>
    <w:rsid w:val="003953C1"/>
    <w:rsid w:val="003956BE"/>
    <w:rsid w:val="00396365"/>
    <w:rsid w:val="003965A2"/>
    <w:rsid w:val="003966E7"/>
    <w:rsid w:val="0039677C"/>
    <w:rsid w:val="00396C38"/>
    <w:rsid w:val="00396CB0"/>
    <w:rsid w:val="00396D8D"/>
    <w:rsid w:val="00396DB2"/>
    <w:rsid w:val="00396DEB"/>
    <w:rsid w:val="003979C1"/>
    <w:rsid w:val="00397A02"/>
    <w:rsid w:val="00397B3B"/>
    <w:rsid w:val="00397C35"/>
    <w:rsid w:val="003A03F8"/>
    <w:rsid w:val="003A07A6"/>
    <w:rsid w:val="003A0846"/>
    <w:rsid w:val="003A0BFE"/>
    <w:rsid w:val="003A0D8B"/>
    <w:rsid w:val="003A1142"/>
    <w:rsid w:val="003A1189"/>
    <w:rsid w:val="003A174B"/>
    <w:rsid w:val="003A1A3D"/>
    <w:rsid w:val="003A2117"/>
    <w:rsid w:val="003A26C1"/>
    <w:rsid w:val="003A2C91"/>
    <w:rsid w:val="003A2D05"/>
    <w:rsid w:val="003A2E3A"/>
    <w:rsid w:val="003A32A6"/>
    <w:rsid w:val="003A36D8"/>
    <w:rsid w:val="003A377D"/>
    <w:rsid w:val="003A39D3"/>
    <w:rsid w:val="003A4037"/>
    <w:rsid w:val="003A408B"/>
    <w:rsid w:val="003A40A5"/>
    <w:rsid w:val="003A426B"/>
    <w:rsid w:val="003A4425"/>
    <w:rsid w:val="003A4793"/>
    <w:rsid w:val="003A4C25"/>
    <w:rsid w:val="003A50E9"/>
    <w:rsid w:val="003A5901"/>
    <w:rsid w:val="003A59EF"/>
    <w:rsid w:val="003A644A"/>
    <w:rsid w:val="003A64B8"/>
    <w:rsid w:val="003A67C3"/>
    <w:rsid w:val="003A74A6"/>
    <w:rsid w:val="003A7705"/>
    <w:rsid w:val="003A7BA4"/>
    <w:rsid w:val="003B0464"/>
    <w:rsid w:val="003B0A8D"/>
    <w:rsid w:val="003B111C"/>
    <w:rsid w:val="003B13FC"/>
    <w:rsid w:val="003B140A"/>
    <w:rsid w:val="003B144C"/>
    <w:rsid w:val="003B15DE"/>
    <w:rsid w:val="003B18F3"/>
    <w:rsid w:val="003B1A94"/>
    <w:rsid w:val="003B1B1F"/>
    <w:rsid w:val="003B2E07"/>
    <w:rsid w:val="003B382C"/>
    <w:rsid w:val="003B3967"/>
    <w:rsid w:val="003B3EC1"/>
    <w:rsid w:val="003B4B7C"/>
    <w:rsid w:val="003B4FF3"/>
    <w:rsid w:val="003B535D"/>
    <w:rsid w:val="003B5397"/>
    <w:rsid w:val="003B569A"/>
    <w:rsid w:val="003B648A"/>
    <w:rsid w:val="003B652B"/>
    <w:rsid w:val="003B6662"/>
    <w:rsid w:val="003B68DB"/>
    <w:rsid w:val="003B6F55"/>
    <w:rsid w:val="003B7320"/>
    <w:rsid w:val="003B76BF"/>
    <w:rsid w:val="003B7C72"/>
    <w:rsid w:val="003C068E"/>
    <w:rsid w:val="003C07FB"/>
    <w:rsid w:val="003C0BEF"/>
    <w:rsid w:val="003C0DA0"/>
    <w:rsid w:val="003C14FB"/>
    <w:rsid w:val="003C1785"/>
    <w:rsid w:val="003C1A7C"/>
    <w:rsid w:val="003C1C38"/>
    <w:rsid w:val="003C2892"/>
    <w:rsid w:val="003C2918"/>
    <w:rsid w:val="003C2D8C"/>
    <w:rsid w:val="003C2F40"/>
    <w:rsid w:val="003C3452"/>
    <w:rsid w:val="003C3676"/>
    <w:rsid w:val="003C37F5"/>
    <w:rsid w:val="003C3A44"/>
    <w:rsid w:val="003C42F0"/>
    <w:rsid w:val="003C4303"/>
    <w:rsid w:val="003C4551"/>
    <w:rsid w:val="003C45B2"/>
    <w:rsid w:val="003C4ACE"/>
    <w:rsid w:val="003C4E4F"/>
    <w:rsid w:val="003C50B0"/>
    <w:rsid w:val="003C512F"/>
    <w:rsid w:val="003C58C3"/>
    <w:rsid w:val="003C6638"/>
    <w:rsid w:val="003C71B2"/>
    <w:rsid w:val="003C758D"/>
    <w:rsid w:val="003C783A"/>
    <w:rsid w:val="003C7BCE"/>
    <w:rsid w:val="003C7D71"/>
    <w:rsid w:val="003C7DA8"/>
    <w:rsid w:val="003C7F88"/>
    <w:rsid w:val="003D058C"/>
    <w:rsid w:val="003D0E35"/>
    <w:rsid w:val="003D1328"/>
    <w:rsid w:val="003D14B5"/>
    <w:rsid w:val="003D162E"/>
    <w:rsid w:val="003D1E16"/>
    <w:rsid w:val="003D226A"/>
    <w:rsid w:val="003D228E"/>
    <w:rsid w:val="003D22CC"/>
    <w:rsid w:val="003D2465"/>
    <w:rsid w:val="003D2759"/>
    <w:rsid w:val="003D292D"/>
    <w:rsid w:val="003D2EF1"/>
    <w:rsid w:val="003D33E4"/>
    <w:rsid w:val="003D357C"/>
    <w:rsid w:val="003D3C40"/>
    <w:rsid w:val="003D3DCD"/>
    <w:rsid w:val="003D3F18"/>
    <w:rsid w:val="003D42C4"/>
    <w:rsid w:val="003D472A"/>
    <w:rsid w:val="003D5584"/>
    <w:rsid w:val="003D55D5"/>
    <w:rsid w:val="003D594A"/>
    <w:rsid w:val="003D59A1"/>
    <w:rsid w:val="003D59B2"/>
    <w:rsid w:val="003D5C93"/>
    <w:rsid w:val="003D64CA"/>
    <w:rsid w:val="003D6A86"/>
    <w:rsid w:val="003D6D66"/>
    <w:rsid w:val="003D6DFE"/>
    <w:rsid w:val="003D6FE1"/>
    <w:rsid w:val="003D7006"/>
    <w:rsid w:val="003D732F"/>
    <w:rsid w:val="003E0007"/>
    <w:rsid w:val="003E03A9"/>
    <w:rsid w:val="003E06AC"/>
    <w:rsid w:val="003E2EFE"/>
    <w:rsid w:val="003E32E6"/>
    <w:rsid w:val="003E407C"/>
    <w:rsid w:val="003E4137"/>
    <w:rsid w:val="003E42AE"/>
    <w:rsid w:val="003E43B7"/>
    <w:rsid w:val="003E46E9"/>
    <w:rsid w:val="003E4D96"/>
    <w:rsid w:val="003E5678"/>
    <w:rsid w:val="003E593E"/>
    <w:rsid w:val="003E5CB2"/>
    <w:rsid w:val="003E6AD1"/>
    <w:rsid w:val="003E6AE8"/>
    <w:rsid w:val="003E6D8E"/>
    <w:rsid w:val="003E7251"/>
    <w:rsid w:val="003E7298"/>
    <w:rsid w:val="003E73DE"/>
    <w:rsid w:val="003E7514"/>
    <w:rsid w:val="003E7610"/>
    <w:rsid w:val="003E76E4"/>
    <w:rsid w:val="003E7A87"/>
    <w:rsid w:val="003E7C1F"/>
    <w:rsid w:val="003F00FB"/>
    <w:rsid w:val="003F032E"/>
    <w:rsid w:val="003F03B3"/>
    <w:rsid w:val="003F0C1F"/>
    <w:rsid w:val="003F190A"/>
    <w:rsid w:val="003F200F"/>
    <w:rsid w:val="003F2189"/>
    <w:rsid w:val="003F21A3"/>
    <w:rsid w:val="003F2246"/>
    <w:rsid w:val="003F2767"/>
    <w:rsid w:val="003F312F"/>
    <w:rsid w:val="003F31A8"/>
    <w:rsid w:val="003F32D5"/>
    <w:rsid w:val="003F32DE"/>
    <w:rsid w:val="003F3513"/>
    <w:rsid w:val="003F3F8D"/>
    <w:rsid w:val="003F46DC"/>
    <w:rsid w:val="003F5CF3"/>
    <w:rsid w:val="003F5CFC"/>
    <w:rsid w:val="003F67B4"/>
    <w:rsid w:val="003F6DB6"/>
    <w:rsid w:val="003F6DEC"/>
    <w:rsid w:val="003F7094"/>
    <w:rsid w:val="003F7F17"/>
    <w:rsid w:val="004002FB"/>
    <w:rsid w:val="00400546"/>
    <w:rsid w:val="00400875"/>
    <w:rsid w:val="00400B07"/>
    <w:rsid w:val="004012D9"/>
    <w:rsid w:val="0040175D"/>
    <w:rsid w:val="00401ABE"/>
    <w:rsid w:val="004020A7"/>
    <w:rsid w:val="004021E3"/>
    <w:rsid w:val="004028C9"/>
    <w:rsid w:val="004029E8"/>
    <w:rsid w:val="00402A6A"/>
    <w:rsid w:val="00402CF1"/>
    <w:rsid w:val="00402CF6"/>
    <w:rsid w:val="00402E89"/>
    <w:rsid w:val="00403701"/>
    <w:rsid w:val="00403A98"/>
    <w:rsid w:val="00403E63"/>
    <w:rsid w:val="0040445F"/>
    <w:rsid w:val="00404B58"/>
    <w:rsid w:val="004051C6"/>
    <w:rsid w:val="004059F6"/>
    <w:rsid w:val="0040611D"/>
    <w:rsid w:val="0040621D"/>
    <w:rsid w:val="00406BAE"/>
    <w:rsid w:val="0040716A"/>
    <w:rsid w:val="004072C9"/>
    <w:rsid w:val="0040794A"/>
    <w:rsid w:val="00407B85"/>
    <w:rsid w:val="00407E80"/>
    <w:rsid w:val="00410C33"/>
    <w:rsid w:val="00410EDC"/>
    <w:rsid w:val="004128AF"/>
    <w:rsid w:val="00412B1E"/>
    <w:rsid w:val="00412DAC"/>
    <w:rsid w:val="00412E49"/>
    <w:rsid w:val="00413242"/>
    <w:rsid w:val="00413723"/>
    <w:rsid w:val="00413FD2"/>
    <w:rsid w:val="00413FEA"/>
    <w:rsid w:val="004146AC"/>
    <w:rsid w:val="004152E7"/>
    <w:rsid w:val="004156AA"/>
    <w:rsid w:val="00415D7E"/>
    <w:rsid w:val="00415E19"/>
    <w:rsid w:val="0041613F"/>
    <w:rsid w:val="004161FE"/>
    <w:rsid w:val="00416A68"/>
    <w:rsid w:val="00416DBB"/>
    <w:rsid w:val="00416EFF"/>
    <w:rsid w:val="0041709A"/>
    <w:rsid w:val="0041758B"/>
    <w:rsid w:val="0042047B"/>
    <w:rsid w:val="0042058F"/>
    <w:rsid w:val="0042061A"/>
    <w:rsid w:val="004208C1"/>
    <w:rsid w:val="00420AFE"/>
    <w:rsid w:val="0042190C"/>
    <w:rsid w:val="00421A46"/>
    <w:rsid w:val="00421D2B"/>
    <w:rsid w:val="00421D4B"/>
    <w:rsid w:val="00422047"/>
    <w:rsid w:val="00422142"/>
    <w:rsid w:val="00422157"/>
    <w:rsid w:val="00423286"/>
    <w:rsid w:val="0042340B"/>
    <w:rsid w:val="00423E28"/>
    <w:rsid w:val="00423E81"/>
    <w:rsid w:val="00424143"/>
    <w:rsid w:val="004246CE"/>
    <w:rsid w:val="0042475D"/>
    <w:rsid w:val="00424B9E"/>
    <w:rsid w:val="00424CF1"/>
    <w:rsid w:val="00424D2A"/>
    <w:rsid w:val="00425251"/>
    <w:rsid w:val="00425356"/>
    <w:rsid w:val="0042564B"/>
    <w:rsid w:val="004256EE"/>
    <w:rsid w:val="004258E4"/>
    <w:rsid w:val="00425A0F"/>
    <w:rsid w:val="00425A5B"/>
    <w:rsid w:val="00426270"/>
    <w:rsid w:val="00426AA4"/>
    <w:rsid w:val="00426C56"/>
    <w:rsid w:val="004276CE"/>
    <w:rsid w:val="00427A20"/>
    <w:rsid w:val="00427BA4"/>
    <w:rsid w:val="00430010"/>
    <w:rsid w:val="004305F5"/>
    <w:rsid w:val="00430744"/>
    <w:rsid w:val="00430C89"/>
    <w:rsid w:val="004312F0"/>
    <w:rsid w:val="004318A5"/>
    <w:rsid w:val="00431946"/>
    <w:rsid w:val="00431B01"/>
    <w:rsid w:val="00431B65"/>
    <w:rsid w:val="00431DD0"/>
    <w:rsid w:val="00432109"/>
    <w:rsid w:val="004321B9"/>
    <w:rsid w:val="004321F5"/>
    <w:rsid w:val="0043229A"/>
    <w:rsid w:val="00432ADB"/>
    <w:rsid w:val="00433713"/>
    <w:rsid w:val="00433961"/>
    <w:rsid w:val="00433D49"/>
    <w:rsid w:val="00433EDD"/>
    <w:rsid w:val="00433F3D"/>
    <w:rsid w:val="0043414A"/>
    <w:rsid w:val="0043446E"/>
    <w:rsid w:val="0043474A"/>
    <w:rsid w:val="004347C5"/>
    <w:rsid w:val="004348AE"/>
    <w:rsid w:val="00435989"/>
    <w:rsid w:val="00435E13"/>
    <w:rsid w:val="00435E62"/>
    <w:rsid w:val="00436549"/>
    <w:rsid w:val="00436954"/>
    <w:rsid w:val="00436A81"/>
    <w:rsid w:val="00436B84"/>
    <w:rsid w:val="00436E11"/>
    <w:rsid w:val="00436F83"/>
    <w:rsid w:val="00437706"/>
    <w:rsid w:val="004377F8"/>
    <w:rsid w:val="00437801"/>
    <w:rsid w:val="00437F16"/>
    <w:rsid w:val="00440164"/>
    <w:rsid w:val="004402AE"/>
    <w:rsid w:val="00440E92"/>
    <w:rsid w:val="00441CB5"/>
    <w:rsid w:val="00442998"/>
    <w:rsid w:val="00442B40"/>
    <w:rsid w:val="00443137"/>
    <w:rsid w:val="0044388E"/>
    <w:rsid w:val="00443F2F"/>
    <w:rsid w:val="004442DC"/>
    <w:rsid w:val="00444595"/>
    <w:rsid w:val="004445FE"/>
    <w:rsid w:val="004446AD"/>
    <w:rsid w:val="00444D0A"/>
    <w:rsid w:val="0044559C"/>
    <w:rsid w:val="00446236"/>
    <w:rsid w:val="004465B2"/>
    <w:rsid w:val="00446A56"/>
    <w:rsid w:val="00446D39"/>
    <w:rsid w:val="00446F5A"/>
    <w:rsid w:val="0044705E"/>
    <w:rsid w:val="004472FD"/>
    <w:rsid w:val="00447618"/>
    <w:rsid w:val="004479A4"/>
    <w:rsid w:val="00447F3C"/>
    <w:rsid w:val="00450125"/>
    <w:rsid w:val="004509E0"/>
    <w:rsid w:val="00451145"/>
    <w:rsid w:val="004511B9"/>
    <w:rsid w:val="004518E7"/>
    <w:rsid w:val="00451B9F"/>
    <w:rsid w:val="00451F2B"/>
    <w:rsid w:val="00452027"/>
    <w:rsid w:val="00452E46"/>
    <w:rsid w:val="00453CC0"/>
    <w:rsid w:val="00453F63"/>
    <w:rsid w:val="0045415A"/>
    <w:rsid w:val="0045456D"/>
    <w:rsid w:val="004548F0"/>
    <w:rsid w:val="00454A16"/>
    <w:rsid w:val="00454DCB"/>
    <w:rsid w:val="00454E18"/>
    <w:rsid w:val="0045546C"/>
    <w:rsid w:val="0045548B"/>
    <w:rsid w:val="00455782"/>
    <w:rsid w:val="0045585B"/>
    <w:rsid w:val="00455F7E"/>
    <w:rsid w:val="0045634C"/>
    <w:rsid w:val="00456996"/>
    <w:rsid w:val="00456A77"/>
    <w:rsid w:val="00456DA8"/>
    <w:rsid w:val="004570D7"/>
    <w:rsid w:val="00457673"/>
    <w:rsid w:val="004578E7"/>
    <w:rsid w:val="0045794F"/>
    <w:rsid w:val="0045797B"/>
    <w:rsid w:val="00457C37"/>
    <w:rsid w:val="00457D79"/>
    <w:rsid w:val="00457F3E"/>
    <w:rsid w:val="00457F5B"/>
    <w:rsid w:val="00460017"/>
    <w:rsid w:val="00460733"/>
    <w:rsid w:val="00460B73"/>
    <w:rsid w:val="004619DD"/>
    <w:rsid w:val="00461D8D"/>
    <w:rsid w:val="00461F2C"/>
    <w:rsid w:val="00461FDA"/>
    <w:rsid w:val="004623FE"/>
    <w:rsid w:val="00462639"/>
    <w:rsid w:val="00462870"/>
    <w:rsid w:val="004633C4"/>
    <w:rsid w:val="004637C4"/>
    <w:rsid w:val="004639FF"/>
    <w:rsid w:val="00463D68"/>
    <w:rsid w:val="00463E9A"/>
    <w:rsid w:val="00463EDA"/>
    <w:rsid w:val="0046432C"/>
    <w:rsid w:val="0046455A"/>
    <w:rsid w:val="004645D5"/>
    <w:rsid w:val="00465335"/>
    <w:rsid w:val="004659BF"/>
    <w:rsid w:val="004659E9"/>
    <w:rsid w:val="00465B58"/>
    <w:rsid w:val="00465F69"/>
    <w:rsid w:val="004668F5"/>
    <w:rsid w:val="0046749A"/>
    <w:rsid w:val="0046753D"/>
    <w:rsid w:val="0046778E"/>
    <w:rsid w:val="00467A01"/>
    <w:rsid w:val="00467BCA"/>
    <w:rsid w:val="00467BD8"/>
    <w:rsid w:val="00467EA1"/>
    <w:rsid w:val="00467EB4"/>
    <w:rsid w:val="0047001E"/>
    <w:rsid w:val="0047044F"/>
    <w:rsid w:val="0047088A"/>
    <w:rsid w:val="00470A08"/>
    <w:rsid w:val="00470DCD"/>
    <w:rsid w:val="004710E3"/>
    <w:rsid w:val="00471DB8"/>
    <w:rsid w:val="00471EA4"/>
    <w:rsid w:val="0047230A"/>
    <w:rsid w:val="00472B51"/>
    <w:rsid w:val="00473316"/>
    <w:rsid w:val="0047336B"/>
    <w:rsid w:val="00473A8F"/>
    <w:rsid w:val="00473EEB"/>
    <w:rsid w:val="00474100"/>
    <w:rsid w:val="004742AE"/>
    <w:rsid w:val="004743E4"/>
    <w:rsid w:val="00474533"/>
    <w:rsid w:val="00474706"/>
    <w:rsid w:val="004747DF"/>
    <w:rsid w:val="00474B34"/>
    <w:rsid w:val="00474BEE"/>
    <w:rsid w:val="00474EF5"/>
    <w:rsid w:val="00475186"/>
    <w:rsid w:val="0047570E"/>
    <w:rsid w:val="00475A5D"/>
    <w:rsid w:val="00475AD8"/>
    <w:rsid w:val="00475F3C"/>
    <w:rsid w:val="0047601C"/>
    <w:rsid w:val="004761A4"/>
    <w:rsid w:val="004766DD"/>
    <w:rsid w:val="0047738D"/>
    <w:rsid w:val="00477E2E"/>
    <w:rsid w:val="00477EF9"/>
    <w:rsid w:val="004804FA"/>
    <w:rsid w:val="004806C9"/>
    <w:rsid w:val="004809BC"/>
    <w:rsid w:val="00480C23"/>
    <w:rsid w:val="0048129A"/>
    <w:rsid w:val="00481302"/>
    <w:rsid w:val="0048149A"/>
    <w:rsid w:val="004820F3"/>
    <w:rsid w:val="00482261"/>
    <w:rsid w:val="00482293"/>
    <w:rsid w:val="004828BA"/>
    <w:rsid w:val="00482A0F"/>
    <w:rsid w:val="00483409"/>
    <w:rsid w:val="004839C8"/>
    <w:rsid w:val="00483B00"/>
    <w:rsid w:val="00483D00"/>
    <w:rsid w:val="00484FC2"/>
    <w:rsid w:val="00485111"/>
    <w:rsid w:val="004852B2"/>
    <w:rsid w:val="004856AE"/>
    <w:rsid w:val="00485957"/>
    <w:rsid w:val="00485E89"/>
    <w:rsid w:val="004866E4"/>
    <w:rsid w:val="004867CC"/>
    <w:rsid w:val="00486A57"/>
    <w:rsid w:val="00486F92"/>
    <w:rsid w:val="00487239"/>
    <w:rsid w:val="004876B9"/>
    <w:rsid w:val="004878BE"/>
    <w:rsid w:val="00487C9C"/>
    <w:rsid w:val="00487DB1"/>
    <w:rsid w:val="0049048F"/>
    <w:rsid w:val="0049053F"/>
    <w:rsid w:val="00491280"/>
    <w:rsid w:val="00491781"/>
    <w:rsid w:val="00491C7B"/>
    <w:rsid w:val="00491D20"/>
    <w:rsid w:val="00492015"/>
    <w:rsid w:val="004921AC"/>
    <w:rsid w:val="004926D5"/>
    <w:rsid w:val="00492A20"/>
    <w:rsid w:val="00492A50"/>
    <w:rsid w:val="00493027"/>
    <w:rsid w:val="0049308F"/>
    <w:rsid w:val="0049353E"/>
    <w:rsid w:val="004938BA"/>
    <w:rsid w:val="004938CC"/>
    <w:rsid w:val="0049491C"/>
    <w:rsid w:val="00494BCB"/>
    <w:rsid w:val="00494D22"/>
    <w:rsid w:val="00494FA6"/>
    <w:rsid w:val="004950DF"/>
    <w:rsid w:val="00495489"/>
    <w:rsid w:val="00495634"/>
    <w:rsid w:val="00495C26"/>
    <w:rsid w:val="00495DE4"/>
    <w:rsid w:val="00495F4C"/>
    <w:rsid w:val="00496086"/>
    <w:rsid w:val="0049610A"/>
    <w:rsid w:val="004964AC"/>
    <w:rsid w:val="00496AD0"/>
    <w:rsid w:val="00496DB0"/>
    <w:rsid w:val="00496FE2"/>
    <w:rsid w:val="00497754"/>
    <w:rsid w:val="00497A2A"/>
    <w:rsid w:val="004A0169"/>
    <w:rsid w:val="004A04EC"/>
    <w:rsid w:val="004A11D0"/>
    <w:rsid w:val="004A12D9"/>
    <w:rsid w:val="004A1904"/>
    <w:rsid w:val="004A1940"/>
    <w:rsid w:val="004A214D"/>
    <w:rsid w:val="004A221D"/>
    <w:rsid w:val="004A2BBF"/>
    <w:rsid w:val="004A32CB"/>
    <w:rsid w:val="004A35CE"/>
    <w:rsid w:val="004A375A"/>
    <w:rsid w:val="004A3FE9"/>
    <w:rsid w:val="004A4167"/>
    <w:rsid w:val="004A4464"/>
    <w:rsid w:val="004A4943"/>
    <w:rsid w:val="004A5038"/>
    <w:rsid w:val="004A5170"/>
    <w:rsid w:val="004A55C0"/>
    <w:rsid w:val="004A5FCF"/>
    <w:rsid w:val="004A670C"/>
    <w:rsid w:val="004A6D98"/>
    <w:rsid w:val="004A70F9"/>
    <w:rsid w:val="004A71CF"/>
    <w:rsid w:val="004A7372"/>
    <w:rsid w:val="004A739B"/>
    <w:rsid w:val="004A74D8"/>
    <w:rsid w:val="004A7ADB"/>
    <w:rsid w:val="004B04D1"/>
    <w:rsid w:val="004B05B0"/>
    <w:rsid w:val="004B0B87"/>
    <w:rsid w:val="004B0D44"/>
    <w:rsid w:val="004B0DE2"/>
    <w:rsid w:val="004B131C"/>
    <w:rsid w:val="004B18F4"/>
    <w:rsid w:val="004B1939"/>
    <w:rsid w:val="004B1F6E"/>
    <w:rsid w:val="004B2767"/>
    <w:rsid w:val="004B2792"/>
    <w:rsid w:val="004B28D3"/>
    <w:rsid w:val="004B2900"/>
    <w:rsid w:val="004B2A3C"/>
    <w:rsid w:val="004B2D8D"/>
    <w:rsid w:val="004B2EBC"/>
    <w:rsid w:val="004B2EBF"/>
    <w:rsid w:val="004B32FB"/>
    <w:rsid w:val="004B35C5"/>
    <w:rsid w:val="004B3718"/>
    <w:rsid w:val="004B3AC6"/>
    <w:rsid w:val="004B3B55"/>
    <w:rsid w:val="004B3E45"/>
    <w:rsid w:val="004B3EC3"/>
    <w:rsid w:val="004B4183"/>
    <w:rsid w:val="004B48DE"/>
    <w:rsid w:val="004B4F90"/>
    <w:rsid w:val="004B50F7"/>
    <w:rsid w:val="004B58EA"/>
    <w:rsid w:val="004B5EB1"/>
    <w:rsid w:val="004B66BF"/>
    <w:rsid w:val="004B6FDA"/>
    <w:rsid w:val="004B7143"/>
    <w:rsid w:val="004B7445"/>
    <w:rsid w:val="004B7979"/>
    <w:rsid w:val="004B7C2C"/>
    <w:rsid w:val="004B7CAB"/>
    <w:rsid w:val="004C008D"/>
    <w:rsid w:val="004C07D7"/>
    <w:rsid w:val="004C08B0"/>
    <w:rsid w:val="004C08F0"/>
    <w:rsid w:val="004C0A6A"/>
    <w:rsid w:val="004C0D22"/>
    <w:rsid w:val="004C0EBD"/>
    <w:rsid w:val="004C1006"/>
    <w:rsid w:val="004C1E15"/>
    <w:rsid w:val="004C271D"/>
    <w:rsid w:val="004C2A0D"/>
    <w:rsid w:val="004C2DD5"/>
    <w:rsid w:val="004C33CC"/>
    <w:rsid w:val="004C351C"/>
    <w:rsid w:val="004C38BB"/>
    <w:rsid w:val="004C397F"/>
    <w:rsid w:val="004C3B8D"/>
    <w:rsid w:val="004C3C6B"/>
    <w:rsid w:val="004C3DEC"/>
    <w:rsid w:val="004C4AA5"/>
    <w:rsid w:val="004C4AE1"/>
    <w:rsid w:val="004C51D7"/>
    <w:rsid w:val="004C573F"/>
    <w:rsid w:val="004C5A9E"/>
    <w:rsid w:val="004C5F5F"/>
    <w:rsid w:val="004C642B"/>
    <w:rsid w:val="004C666F"/>
    <w:rsid w:val="004C66EF"/>
    <w:rsid w:val="004C6B7F"/>
    <w:rsid w:val="004C6CFD"/>
    <w:rsid w:val="004C6E5C"/>
    <w:rsid w:val="004C723A"/>
    <w:rsid w:val="004C7470"/>
    <w:rsid w:val="004C74E2"/>
    <w:rsid w:val="004C7E5F"/>
    <w:rsid w:val="004D057F"/>
    <w:rsid w:val="004D080B"/>
    <w:rsid w:val="004D1508"/>
    <w:rsid w:val="004D15D6"/>
    <w:rsid w:val="004D1638"/>
    <w:rsid w:val="004D16E1"/>
    <w:rsid w:val="004D18D0"/>
    <w:rsid w:val="004D1DF7"/>
    <w:rsid w:val="004D23CB"/>
    <w:rsid w:val="004D256B"/>
    <w:rsid w:val="004D3249"/>
    <w:rsid w:val="004D32A3"/>
    <w:rsid w:val="004D378A"/>
    <w:rsid w:val="004D388E"/>
    <w:rsid w:val="004D3A31"/>
    <w:rsid w:val="004D3C12"/>
    <w:rsid w:val="004D40DD"/>
    <w:rsid w:val="004D43A9"/>
    <w:rsid w:val="004D5A21"/>
    <w:rsid w:val="004D5AAA"/>
    <w:rsid w:val="004D5C32"/>
    <w:rsid w:val="004D5C84"/>
    <w:rsid w:val="004D6204"/>
    <w:rsid w:val="004D634E"/>
    <w:rsid w:val="004D6658"/>
    <w:rsid w:val="004D67C3"/>
    <w:rsid w:val="004D688D"/>
    <w:rsid w:val="004D68F2"/>
    <w:rsid w:val="004D7894"/>
    <w:rsid w:val="004D79C7"/>
    <w:rsid w:val="004D7CA4"/>
    <w:rsid w:val="004E012A"/>
    <w:rsid w:val="004E0161"/>
    <w:rsid w:val="004E0352"/>
    <w:rsid w:val="004E03A4"/>
    <w:rsid w:val="004E067C"/>
    <w:rsid w:val="004E06C8"/>
    <w:rsid w:val="004E1EFF"/>
    <w:rsid w:val="004E2279"/>
    <w:rsid w:val="004E22E3"/>
    <w:rsid w:val="004E2693"/>
    <w:rsid w:val="004E286D"/>
    <w:rsid w:val="004E2A5A"/>
    <w:rsid w:val="004E2B2F"/>
    <w:rsid w:val="004E35D3"/>
    <w:rsid w:val="004E4063"/>
    <w:rsid w:val="004E48C4"/>
    <w:rsid w:val="004E5869"/>
    <w:rsid w:val="004E5889"/>
    <w:rsid w:val="004E5AE5"/>
    <w:rsid w:val="004E6510"/>
    <w:rsid w:val="004E65F3"/>
    <w:rsid w:val="004E68B9"/>
    <w:rsid w:val="004E7655"/>
    <w:rsid w:val="004E7930"/>
    <w:rsid w:val="004E7B3C"/>
    <w:rsid w:val="004F029A"/>
    <w:rsid w:val="004F031C"/>
    <w:rsid w:val="004F0591"/>
    <w:rsid w:val="004F061A"/>
    <w:rsid w:val="004F07A0"/>
    <w:rsid w:val="004F113D"/>
    <w:rsid w:val="004F197D"/>
    <w:rsid w:val="004F1EF2"/>
    <w:rsid w:val="004F201C"/>
    <w:rsid w:val="004F23BE"/>
    <w:rsid w:val="004F2AA6"/>
    <w:rsid w:val="004F2F3C"/>
    <w:rsid w:val="004F3106"/>
    <w:rsid w:val="004F3257"/>
    <w:rsid w:val="004F3665"/>
    <w:rsid w:val="004F3929"/>
    <w:rsid w:val="004F3CC3"/>
    <w:rsid w:val="004F3F88"/>
    <w:rsid w:val="004F41E3"/>
    <w:rsid w:val="004F47D4"/>
    <w:rsid w:val="004F4AA1"/>
    <w:rsid w:val="004F4B2F"/>
    <w:rsid w:val="004F513E"/>
    <w:rsid w:val="004F5F82"/>
    <w:rsid w:val="004F6328"/>
    <w:rsid w:val="004F64D0"/>
    <w:rsid w:val="004F6549"/>
    <w:rsid w:val="004F6D94"/>
    <w:rsid w:val="004F6F5C"/>
    <w:rsid w:val="004F6FD5"/>
    <w:rsid w:val="004F7CFF"/>
    <w:rsid w:val="004F7E9F"/>
    <w:rsid w:val="005000A3"/>
    <w:rsid w:val="00500132"/>
    <w:rsid w:val="0050022B"/>
    <w:rsid w:val="00500F5A"/>
    <w:rsid w:val="00500FAC"/>
    <w:rsid w:val="0050110D"/>
    <w:rsid w:val="005012E4"/>
    <w:rsid w:val="0050136E"/>
    <w:rsid w:val="005015FF"/>
    <w:rsid w:val="00501937"/>
    <w:rsid w:val="00502299"/>
    <w:rsid w:val="005023AE"/>
    <w:rsid w:val="0050252F"/>
    <w:rsid w:val="00502936"/>
    <w:rsid w:val="00502B75"/>
    <w:rsid w:val="00502CBB"/>
    <w:rsid w:val="00503074"/>
    <w:rsid w:val="0050331D"/>
    <w:rsid w:val="00503365"/>
    <w:rsid w:val="00503E52"/>
    <w:rsid w:val="0050409B"/>
    <w:rsid w:val="00504CC9"/>
    <w:rsid w:val="00504EAF"/>
    <w:rsid w:val="00504F14"/>
    <w:rsid w:val="00504F9B"/>
    <w:rsid w:val="00505057"/>
    <w:rsid w:val="005057C9"/>
    <w:rsid w:val="00505C88"/>
    <w:rsid w:val="00505D2D"/>
    <w:rsid w:val="005063F2"/>
    <w:rsid w:val="00506419"/>
    <w:rsid w:val="00506906"/>
    <w:rsid w:val="00506D0D"/>
    <w:rsid w:val="0050706B"/>
    <w:rsid w:val="00507488"/>
    <w:rsid w:val="0050752F"/>
    <w:rsid w:val="00507764"/>
    <w:rsid w:val="00507999"/>
    <w:rsid w:val="00507D07"/>
    <w:rsid w:val="00510032"/>
    <w:rsid w:val="005102C1"/>
    <w:rsid w:val="005105C2"/>
    <w:rsid w:val="0051088F"/>
    <w:rsid w:val="0051234D"/>
    <w:rsid w:val="00512959"/>
    <w:rsid w:val="005129E4"/>
    <w:rsid w:val="0051321E"/>
    <w:rsid w:val="00513410"/>
    <w:rsid w:val="00513829"/>
    <w:rsid w:val="00513BFF"/>
    <w:rsid w:val="00514688"/>
    <w:rsid w:val="00514957"/>
    <w:rsid w:val="00514CC1"/>
    <w:rsid w:val="00514D5C"/>
    <w:rsid w:val="0051569D"/>
    <w:rsid w:val="00515A0F"/>
    <w:rsid w:val="00515A34"/>
    <w:rsid w:val="00516156"/>
    <w:rsid w:val="00516642"/>
    <w:rsid w:val="00516745"/>
    <w:rsid w:val="00517503"/>
    <w:rsid w:val="00517B8C"/>
    <w:rsid w:val="00517CE5"/>
    <w:rsid w:val="00517DE5"/>
    <w:rsid w:val="00520489"/>
    <w:rsid w:val="005206B8"/>
    <w:rsid w:val="00520947"/>
    <w:rsid w:val="00520981"/>
    <w:rsid w:val="00520B28"/>
    <w:rsid w:val="00521031"/>
    <w:rsid w:val="00521565"/>
    <w:rsid w:val="00521887"/>
    <w:rsid w:val="005219AB"/>
    <w:rsid w:val="00521D71"/>
    <w:rsid w:val="00522138"/>
    <w:rsid w:val="005222BF"/>
    <w:rsid w:val="00522DFA"/>
    <w:rsid w:val="005232BA"/>
    <w:rsid w:val="00523650"/>
    <w:rsid w:val="00523797"/>
    <w:rsid w:val="005239C6"/>
    <w:rsid w:val="005239CA"/>
    <w:rsid w:val="00523C0C"/>
    <w:rsid w:val="00523CB7"/>
    <w:rsid w:val="00523FAF"/>
    <w:rsid w:val="0052413E"/>
    <w:rsid w:val="005247E7"/>
    <w:rsid w:val="0052486A"/>
    <w:rsid w:val="00524EA6"/>
    <w:rsid w:val="005261E8"/>
    <w:rsid w:val="0052656E"/>
    <w:rsid w:val="00526716"/>
    <w:rsid w:val="00526CB2"/>
    <w:rsid w:val="00526CBB"/>
    <w:rsid w:val="0052752F"/>
    <w:rsid w:val="00527573"/>
    <w:rsid w:val="00527B2F"/>
    <w:rsid w:val="00527FCA"/>
    <w:rsid w:val="0053004D"/>
    <w:rsid w:val="00530633"/>
    <w:rsid w:val="005308FF"/>
    <w:rsid w:val="00530A1D"/>
    <w:rsid w:val="00530E6B"/>
    <w:rsid w:val="005312B9"/>
    <w:rsid w:val="00531705"/>
    <w:rsid w:val="00532213"/>
    <w:rsid w:val="0053227C"/>
    <w:rsid w:val="005324DC"/>
    <w:rsid w:val="005327E5"/>
    <w:rsid w:val="005328D9"/>
    <w:rsid w:val="0053298C"/>
    <w:rsid w:val="00532E05"/>
    <w:rsid w:val="00532F7C"/>
    <w:rsid w:val="00533237"/>
    <w:rsid w:val="005333A7"/>
    <w:rsid w:val="00533656"/>
    <w:rsid w:val="0053365E"/>
    <w:rsid w:val="005336A4"/>
    <w:rsid w:val="00533EB2"/>
    <w:rsid w:val="00533EB9"/>
    <w:rsid w:val="00534040"/>
    <w:rsid w:val="00534239"/>
    <w:rsid w:val="005342FF"/>
    <w:rsid w:val="0053433A"/>
    <w:rsid w:val="0053441D"/>
    <w:rsid w:val="00534557"/>
    <w:rsid w:val="00534743"/>
    <w:rsid w:val="00534C8E"/>
    <w:rsid w:val="00535372"/>
    <w:rsid w:val="0053545E"/>
    <w:rsid w:val="00535A42"/>
    <w:rsid w:val="00535CC0"/>
    <w:rsid w:val="00535F4E"/>
    <w:rsid w:val="00536629"/>
    <w:rsid w:val="00536AA5"/>
    <w:rsid w:val="00536B6C"/>
    <w:rsid w:val="005373F8"/>
    <w:rsid w:val="00537978"/>
    <w:rsid w:val="00537A13"/>
    <w:rsid w:val="00537E5A"/>
    <w:rsid w:val="00537E91"/>
    <w:rsid w:val="00537F10"/>
    <w:rsid w:val="00540123"/>
    <w:rsid w:val="00540171"/>
    <w:rsid w:val="00540405"/>
    <w:rsid w:val="00540BD5"/>
    <w:rsid w:val="00540F92"/>
    <w:rsid w:val="0054124E"/>
    <w:rsid w:val="00541537"/>
    <w:rsid w:val="00541726"/>
    <w:rsid w:val="00541AD2"/>
    <w:rsid w:val="00541B52"/>
    <w:rsid w:val="00541B7D"/>
    <w:rsid w:val="00541DB3"/>
    <w:rsid w:val="00541E99"/>
    <w:rsid w:val="00542357"/>
    <w:rsid w:val="00542890"/>
    <w:rsid w:val="00542AC3"/>
    <w:rsid w:val="00543131"/>
    <w:rsid w:val="00543925"/>
    <w:rsid w:val="00543D86"/>
    <w:rsid w:val="00544103"/>
    <w:rsid w:val="00544321"/>
    <w:rsid w:val="005443E9"/>
    <w:rsid w:val="00544A71"/>
    <w:rsid w:val="00544ACC"/>
    <w:rsid w:val="00545345"/>
    <w:rsid w:val="0054595D"/>
    <w:rsid w:val="00545977"/>
    <w:rsid w:val="005459B3"/>
    <w:rsid w:val="00545C22"/>
    <w:rsid w:val="00545C8F"/>
    <w:rsid w:val="005462E7"/>
    <w:rsid w:val="00546589"/>
    <w:rsid w:val="0054688E"/>
    <w:rsid w:val="00546A4C"/>
    <w:rsid w:val="00547138"/>
    <w:rsid w:val="00547500"/>
    <w:rsid w:val="00547645"/>
    <w:rsid w:val="005478BF"/>
    <w:rsid w:val="00547929"/>
    <w:rsid w:val="00547F4D"/>
    <w:rsid w:val="0055024B"/>
    <w:rsid w:val="005504DF"/>
    <w:rsid w:val="005505E4"/>
    <w:rsid w:val="0055095E"/>
    <w:rsid w:val="00550DFD"/>
    <w:rsid w:val="00550E47"/>
    <w:rsid w:val="00551150"/>
    <w:rsid w:val="00551444"/>
    <w:rsid w:val="005518BA"/>
    <w:rsid w:val="00551C2E"/>
    <w:rsid w:val="005520D4"/>
    <w:rsid w:val="00552892"/>
    <w:rsid w:val="005529A0"/>
    <w:rsid w:val="00552DE9"/>
    <w:rsid w:val="00553062"/>
    <w:rsid w:val="005534FA"/>
    <w:rsid w:val="00554125"/>
    <w:rsid w:val="00554379"/>
    <w:rsid w:val="005544C1"/>
    <w:rsid w:val="00554929"/>
    <w:rsid w:val="00554CC6"/>
    <w:rsid w:val="00555135"/>
    <w:rsid w:val="005555F4"/>
    <w:rsid w:val="00555918"/>
    <w:rsid w:val="00555E0D"/>
    <w:rsid w:val="00557762"/>
    <w:rsid w:val="005605FD"/>
    <w:rsid w:val="00560631"/>
    <w:rsid w:val="00560853"/>
    <w:rsid w:val="00560A46"/>
    <w:rsid w:val="00560AE0"/>
    <w:rsid w:val="0056175B"/>
    <w:rsid w:val="005617E3"/>
    <w:rsid w:val="00561915"/>
    <w:rsid w:val="00562330"/>
    <w:rsid w:val="00563333"/>
    <w:rsid w:val="005638E0"/>
    <w:rsid w:val="005639C1"/>
    <w:rsid w:val="00563FC5"/>
    <w:rsid w:val="00564012"/>
    <w:rsid w:val="00564B6B"/>
    <w:rsid w:val="00564E21"/>
    <w:rsid w:val="00565CC7"/>
    <w:rsid w:val="005661A2"/>
    <w:rsid w:val="005662A3"/>
    <w:rsid w:val="00566524"/>
    <w:rsid w:val="00566634"/>
    <w:rsid w:val="0056685B"/>
    <w:rsid w:val="00566D7E"/>
    <w:rsid w:val="005672AF"/>
    <w:rsid w:val="005676AC"/>
    <w:rsid w:val="00567C85"/>
    <w:rsid w:val="00570647"/>
    <w:rsid w:val="00571009"/>
    <w:rsid w:val="00571040"/>
    <w:rsid w:val="00571C46"/>
    <w:rsid w:val="00571ED8"/>
    <w:rsid w:val="005724BF"/>
    <w:rsid w:val="00572651"/>
    <w:rsid w:val="00572C99"/>
    <w:rsid w:val="00573160"/>
    <w:rsid w:val="00573198"/>
    <w:rsid w:val="0057331B"/>
    <w:rsid w:val="00573CAC"/>
    <w:rsid w:val="00573DE4"/>
    <w:rsid w:val="0057409C"/>
    <w:rsid w:val="005740E7"/>
    <w:rsid w:val="0057448F"/>
    <w:rsid w:val="0057472C"/>
    <w:rsid w:val="005748D4"/>
    <w:rsid w:val="00574999"/>
    <w:rsid w:val="00574AD9"/>
    <w:rsid w:val="00575078"/>
    <w:rsid w:val="00575583"/>
    <w:rsid w:val="00575CA1"/>
    <w:rsid w:val="00576A15"/>
    <w:rsid w:val="00576AED"/>
    <w:rsid w:val="00576B74"/>
    <w:rsid w:val="00576C4B"/>
    <w:rsid w:val="00576CE9"/>
    <w:rsid w:val="00576F63"/>
    <w:rsid w:val="005771F6"/>
    <w:rsid w:val="0057722B"/>
    <w:rsid w:val="0057751D"/>
    <w:rsid w:val="00577742"/>
    <w:rsid w:val="00577E27"/>
    <w:rsid w:val="0058005D"/>
    <w:rsid w:val="005800B8"/>
    <w:rsid w:val="00580279"/>
    <w:rsid w:val="00580ADD"/>
    <w:rsid w:val="00580D0F"/>
    <w:rsid w:val="00580E59"/>
    <w:rsid w:val="00580F0A"/>
    <w:rsid w:val="00580FA8"/>
    <w:rsid w:val="005811A9"/>
    <w:rsid w:val="00582649"/>
    <w:rsid w:val="00582960"/>
    <w:rsid w:val="00583138"/>
    <w:rsid w:val="00583E19"/>
    <w:rsid w:val="0058405A"/>
    <w:rsid w:val="005840D6"/>
    <w:rsid w:val="00584133"/>
    <w:rsid w:val="0058441D"/>
    <w:rsid w:val="005847D2"/>
    <w:rsid w:val="005847D9"/>
    <w:rsid w:val="00584A8D"/>
    <w:rsid w:val="005851A2"/>
    <w:rsid w:val="005851E2"/>
    <w:rsid w:val="0058592C"/>
    <w:rsid w:val="00585F27"/>
    <w:rsid w:val="00586060"/>
    <w:rsid w:val="00586498"/>
    <w:rsid w:val="00586733"/>
    <w:rsid w:val="00586DB8"/>
    <w:rsid w:val="00587A56"/>
    <w:rsid w:val="00587D04"/>
    <w:rsid w:val="0059056F"/>
    <w:rsid w:val="0059062D"/>
    <w:rsid w:val="00590A15"/>
    <w:rsid w:val="00590E03"/>
    <w:rsid w:val="005914A0"/>
    <w:rsid w:val="005917AE"/>
    <w:rsid w:val="00591836"/>
    <w:rsid w:val="00591DDA"/>
    <w:rsid w:val="00591E6F"/>
    <w:rsid w:val="00592167"/>
    <w:rsid w:val="005921AB"/>
    <w:rsid w:val="0059221D"/>
    <w:rsid w:val="0059291D"/>
    <w:rsid w:val="00592A52"/>
    <w:rsid w:val="00592CA2"/>
    <w:rsid w:val="00593025"/>
    <w:rsid w:val="00593642"/>
    <w:rsid w:val="00593A4A"/>
    <w:rsid w:val="00593B99"/>
    <w:rsid w:val="00593E1D"/>
    <w:rsid w:val="00594485"/>
    <w:rsid w:val="005944D3"/>
    <w:rsid w:val="005945FB"/>
    <w:rsid w:val="005949F6"/>
    <w:rsid w:val="00594C42"/>
    <w:rsid w:val="00595791"/>
    <w:rsid w:val="0059580F"/>
    <w:rsid w:val="00595CA0"/>
    <w:rsid w:val="005970D3"/>
    <w:rsid w:val="005972B3"/>
    <w:rsid w:val="0059760A"/>
    <w:rsid w:val="005977AB"/>
    <w:rsid w:val="00597AAE"/>
    <w:rsid w:val="00597FAD"/>
    <w:rsid w:val="00597FFC"/>
    <w:rsid w:val="005A040E"/>
    <w:rsid w:val="005A0715"/>
    <w:rsid w:val="005A0AB9"/>
    <w:rsid w:val="005A0B7A"/>
    <w:rsid w:val="005A0C04"/>
    <w:rsid w:val="005A0C90"/>
    <w:rsid w:val="005A0CBF"/>
    <w:rsid w:val="005A12ED"/>
    <w:rsid w:val="005A131B"/>
    <w:rsid w:val="005A134F"/>
    <w:rsid w:val="005A142C"/>
    <w:rsid w:val="005A18FD"/>
    <w:rsid w:val="005A198C"/>
    <w:rsid w:val="005A1C48"/>
    <w:rsid w:val="005A1DAD"/>
    <w:rsid w:val="005A22D1"/>
    <w:rsid w:val="005A2862"/>
    <w:rsid w:val="005A3170"/>
    <w:rsid w:val="005A40E2"/>
    <w:rsid w:val="005A41D5"/>
    <w:rsid w:val="005A43C5"/>
    <w:rsid w:val="005A446B"/>
    <w:rsid w:val="005A4D85"/>
    <w:rsid w:val="005A4E31"/>
    <w:rsid w:val="005A5321"/>
    <w:rsid w:val="005A5816"/>
    <w:rsid w:val="005A5F07"/>
    <w:rsid w:val="005A6002"/>
    <w:rsid w:val="005A64F0"/>
    <w:rsid w:val="005A671A"/>
    <w:rsid w:val="005A6B9E"/>
    <w:rsid w:val="005A6DAC"/>
    <w:rsid w:val="005A782C"/>
    <w:rsid w:val="005A784A"/>
    <w:rsid w:val="005A79EF"/>
    <w:rsid w:val="005A7FAA"/>
    <w:rsid w:val="005B0D6D"/>
    <w:rsid w:val="005B0EB7"/>
    <w:rsid w:val="005B1113"/>
    <w:rsid w:val="005B1492"/>
    <w:rsid w:val="005B196F"/>
    <w:rsid w:val="005B1C3F"/>
    <w:rsid w:val="005B1D62"/>
    <w:rsid w:val="005B248F"/>
    <w:rsid w:val="005B24B4"/>
    <w:rsid w:val="005B2726"/>
    <w:rsid w:val="005B2BF0"/>
    <w:rsid w:val="005B2CD1"/>
    <w:rsid w:val="005B2D02"/>
    <w:rsid w:val="005B2FAA"/>
    <w:rsid w:val="005B2FB7"/>
    <w:rsid w:val="005B3722"/>
    <w:rsid w:val="005B399D"/>
    <w:rsid w:val="005B39B1"/>
    <w:rsid w:val="005B3C2B"/>
    <w:rsid w:val="005B3F20"/>
    <w:rsid w:val="005B44CD"/>
    <w:rsid w:val="005B48F8"/>
    <w:rsid w:val="005B49B4"/>
    <w:rsid w:val="005B4DD5"/>
    <w:rsid w:val="005B5242"/>
    <w:rsid w:val="005B5633"/>
    <w:rsid w:val="005B5AF3"/>
    <w:rsid w:val="005B5F6A"/>
    <w:rsid w:val="005B6262"/>
    <w:rsid w:val="005B6CA8"/>
    <w:rsid w:val="005B6EA9"/>
    <w:rsid w:val="005B79A8"/>
    <w:rsid w:val="005B7EEF"/>
    <w:rsid w:val="005C006A"/>
    <w:rsid w:val="005C00BD"/>
    <w:rsid w:val="005C01D2"/>
    <w:rsid w:val="005C0261"/>
    <w:rsid w:val="005C0352"/>
    <w:rsid w:val="005C0747"/>
    <w:rsid w:val="005C07C9"/>
    <w:rsid w:val="005C0B42"/>
    <w:rsid w:val="005C0B50"/>
    <w:rsid w:val="005C0C21"/>
    <w:rsid w:val="005C0FC4"/>
    <w:rsid w:val="005C1967"/>
    <w:rsid w:val="005C1A97"/>
    <w:rsid w:val="005C1C42"/>
    <w:rsid w:val="005C1E74"/>
    <w:rsid w:val="005C29F8"/>
    <w:rsid w:val="005C2CD0"/>
    <w:rsid w:val="005C2FAC"/>
    <w:rsid w:val="005C3E7F"/>
    <w:rsid w:val="005C4323"/>
    <w:rsid w:val="005C51C0"/>
    <w:rsid w:val="005C52BD"/>
    <w:rsid w:val="005C5478"/>
    <w:rsid w:val="005C56C5"/>
    <w:rsid w:val="005C606D"/>
    <w:rsid w:val="005C633D"/>
    <w:rsid w:val="005C64D9"/>
    <w:rsid w:val="005C66E9"/>
    <w:rsid w:val="005C67DE"/>
    <w:rsid w:val="005C682E"/>
    <w:rsid w:val="005C6C0C"/>
    <w:rsid w:val="005C738F"/>
    <w:rsid w:val="005C74A1"/>
    <w:rsid w:val="005C74D4"/>
    <w:rsid w:val="005C7E53"/>
    <w:rsid w:val="005C7EBB"/>
    <w:rsid w:val="005D062D"/>
    <w:rsid w:val="005D0C68"/>
    <w:rsid w:val="005D0FF6"/>
    <w:rsid w:val="005D12A9"/>
    <w:rsid w:val="005D136C"/>
    <w:rsid w:val="005D157C"/>
    <w:rsid w:val="005D17CD"/>
    <w:rsid w:val="005D17CF"/>
    <w:rsid w:val="005D1C4A"/>
    <w:rsid w:val="005D1C90"/>
    <w:rsid w:val="005D230E"/>
    <w:rsid w:val="005D23BF"/>
    <w:rsid w:val="005D247D"/>
    <w:rsid w:val="005D2B04"/>
    <w:rsid w:val="005D405E"/>
    <w:rsid w:val="005D40D7"/>
    <w:rsid w:val="005D42E1"/>
    <w:rsid w:val="005D4724"/>
    <w:rsid w:val="005D4F54"/>
    <w:rsid w:val="005D503C"/>
    <w:rsid w:val="005D53CF"/>
    <w:rsid w:val="005D5D98"/>
    <w:rsid w:val="005D5EB5"/>
    <w:rsid w:val="005D6C15"/>
    <w:rsid w:val="005D6E76"/>
    <w:rsid w:val="005D6EB4"/>
    <w:rsid w:val="005D6FE9"/>
    <w:rsid w:val="005D77D3"/>
    <w:rsid w:val="005D796A"/>
    <w:rsid w:val="005D7AAB"/>
    <w:rsid w:val="005D7BDE"/>
    <w:rsid w:val="005E07B3"/>
    <w:rsid w:val="005E0C23"/>
    <w:rsid w:val="005E0CDF"/>
    <w:rsid w:val="005E0D73"/>
    <w:rsid w:val="005E11CC"/>
    <w:rsid w:val="005E131E"/>
    <w:rsid w:val="005E1D63"/>
    <w:rsid w:val="005E20F1"/>
    <w:rsid w:val="005E2422"/>
    <w:rsid w:val="005E2E79"/>
    <w:rsid w:val="005E2E9B"/>
    <w:rsid w:val="005E303A"/>
    <w:rsid w:val="005E3481"/>
    <w:rsid w:val="005E34D1"/>
    <w:rsid w:val="005E3880"/>
    <w:rsid w:val="005E38AF"/>
    <w:rsid w:val="005E3B56"/>
    <w:rsid w:val="005E4097"/>
    <w:rsid w:val="005E421B"/>
    <w:rsid w:val="005E442D"/>
    <w:rsid w:val="005E49D3"/>
    <w:rsid w:val="005E535C"/>
    <w:rsid w:val="005E545B"/>
    <w:rsid w:val="005E569E"/>
    <w:rsid w:val="005E593F"/>
    <w:rsid w:val="005E5DE5"/>
    <w:rsid w:val="005E6B6F"/>
    <w:rsid w:val="005E6BB4"/>
    <w:rsid w:val="005E6F3F"/>
    <w:rsid w:val="005E749D"/>
    <w:rsid w:val="005E7EA8"/>
    <w:rsid w:val="005F04DE"/>
    <w:rsid w:val="005F056D"/>
    <w:rsid w:val="005F091F"/>
    <w:rsid w:val="005F095C"/>
    <w:rsid w:val="005F0DF4"/>
    <w:rsid w:val="005F1679"/>
    <w:rsid w:val="005F1B75"/>
    <w:rsid w:val="005F1EDC"/>
    <w:rsid w:val="005F2076"/>
    <w:rsid w:val="005F23F8"/>
    <w:rsid w:val="005F2AA5"/>
    <w:rsid w:val="005F2CFD"/>
    <w:rsid w:val="005F3552"/>
    <w:rsid w:val="005F35CB"/>
    <w:rsid w:val="005F38CD"/>
    <w:rsid w:val="005F39C8"/>
    <w:rsid w:val="005F3FB3"/>
    <w:rsid w:val="005F482E"/>
    <w:rsid w:val="005F4C22"/>
    <w:rsid w:val="005F4C46"/>
    <w:rsid w:val="005F5102"/>
    <w:rsid w:val="005F5225"/>
    <w:rsid w:val="005F5BF0"/>
    <w:rsid w:val="005F5E0C"/>
    <w:rsid w:val="005F6243"/>
    <w:rsid w:val="005F63DB"/>
    <w:rsid w:val="005F666D"/>
    <w:rsid w:val="005F683D"/>
    <w:rsid w:val="005F6FEF"/>
    <w:rsid w:val="005F730A"/>
    <w:rsid w:val="005F7C44"/>
    <w:rsid w:val="005F7C75"/>
    <w:rsid w:val="005F7E42"/>
    <w:rsid w:val="00600451"/>
    <w:rsid w:val="00600541"/>
    <w:rsid w:val="006005E7"/>
    <w:rsid w:val="006009F3"/>
    <w:rsid w:val="00601239"/>
    <w:rsid w:val="00601660"/>
    <w:rsid w:val="00601F7C"/>
    <w:rsid w:val="006021A5"/>
    <w:rsid w:val="00602968"/>
    <w:rsid w:val="00602AF4"/>
    <w:rsid w:val="00603073"/>
    <w:rsid w:val="006039BC"/>
    <w:rsid w:val="0060404E"/>
    <w:rsid w:val="006041B4"/>
    <w:rsid w:val="006043F5"/>
    <w:rsid w:val="00604ABB"/>
    <w:rsid w:val="00604B3E"/>
    <w:rsid w:val="00604C09"/>
    <w:rsid w:val="00604E7D"/>
    <w:rsid w:val="006051D0"/>
    <w:rsid w:val="006055FF"/>
    <w:rsid w:val="00605964"/>
    <w:rsid w:val="006059A1"/>
    <w:rsid w:val="00605CAA"/>
    <w:rsid w:val="00605E05"/>
    <w:rsid w:val="00605FFF"/>
    <w:rsid w:val="006065FB"/>
    <w:rsid w:val="00606D13"/>
    <w:rsid w:val="00607445"/>
    <w:rsid w:val="00607A56"/>
    <w:rsid w:val="00607D47"/>
    <w:rsid w:val="00610764"/>
    <w:rsid w:val="006109D3"/>
    <w:rsid w:val="00610F76"/>
    <w:rsid w:val="00611032"/>
    <w:rsid w:val="0061119E"/>
    <w:rsid w:val="006117D7"/>
    <w:rsid w:val="006118E7"/>
    <w:rsid w:val="00611921"/>
    <w:rsid w:val="00611ED6"/>
    <w:rsid w:val="00611F4C"/>
    <w:rsid w:val="0061212D"/>
    <w:rsid w:val="00612294"/>
    <w:rsid w:val="0061253F"/>
    <w:rsid w:val="00612A73"/>
    <w:rsid w:val="00612D3F"/>
    <w:rsid w:val="00612E2E"/>
    <w:rsid w:val="006134B6"/>
    <w:rsid w:val="00613517"/>
    <w:rsid w:val="00613745"/>
    <w:rsid w:val="0061386F"/>
    <w:rsid w:val="006139C7"/>
    <w:rsid w:val="00613AD6"/>
    <w:rsid w:val="006141E5"/>
    <w:rsid w:val="006144E5"/>
    <w:rsid w:val="00614588"/>
    <w:rsid w:val="0061470B"/>
    <w:rsid w:val="00614826"/>
    <w:rsid w:val="00615125"/>
    <w:rsid w:val="006157F4"/>
    <w:rsid w:val="00615898"/>
    <w:rsid w:val="00616047"/>
    <w:rsid w:val="006165B8"/>
    <w:rsid w:val="00616B71"/>
    <w:rsid w:val="00616BB2"/>
    <w:rsid w:val="00616ED4"/>
    <w:rsid w:val="00617CAC"/>
    <w:rsid w:val="00620523"/>
    <w:rsid w:val="006205DE"/>
    <w:rsid w:val="0062087B"/>
    <w:rsid w:val="00621558"/>
    <w:rsid w:val="00621DFD"/>
    <w:rsid w:val="006227E1"/>
    <w:rsid w:val="00622D72"/>
    <w:rsid w:val="00623000"/>
    <w:rsid w:val="0062384B"/>
    <w:rsid w:val="006238A1"/>
    <w:rsid w:val="006240B1"/>
    <w:rsid w:val="006241D1"/>
    <w:rsid w:val="006243F2"/>
    <w:rsid w:val="00624A4D"/>
    <w:rsid w:val="00624C46"/>
    <w:rsid w:val="0062542F"/>
    <w:rsid w:val="006258F9"/>
    <w:rsid w:val="006259B2"/>
    <w:rsid w:val="006266AB"/>
    <w:rsid w:val="0062670B"/>
    <w:rsid w:val="006267F9"/>
    <w:rsid w:val="00626D9C"/>
    <w:rsid w:val="0062707E"/>
    <w:rsid w:val="0062735F"/>
    <w:rsid w:val="006275B4"/>
    <w:rsid w:val="00627E8E"/>
    <w:rsid w:val="00627F98"/>
    <w:rsid w:val="00627FA1"/>
    <w:rsid w:val="006300AF"/>
    <w:rsid w:val="00630407"/>
    <w:rsid w:val="006306C4"/>
    <w:rsid w:val="00630C50"/>
    <w:rsid w:val="00630EA2"/>
    <w:rsid w:val="00631373"/>
    <w:rsid w:val="00632164"/>
    <w:rsid w:val="00632D7F"/>
    <w:rsid w:val="00632EFC"/>
    <w:rsid w:val="0063310D"/>
    <w:rsid w:val="00633309"/>
    <w:rsid w:val="006334E9"/>
    <w:rsid w:val="00633621"/>
    <w:rsid w:val="006336EC"/>
    <w:rsid w:val="006338E1"/>
    <w:rsid w:val="00634235"/>
    <w:rsid w:val="006342AC"/>
    <w:rsid w:val="00634647"/>
    <w:rsid w:val="00634729"/>
    <w:rsid w:val="006348B7"/>
    <w:rsid w:val="00634D38"/>
    <w:rsid w:val="00635138"/>
    <w:rsid w:val="0063594B"/>
    <w:rsid w:val="00635A9F"/>
    <w:rsid w:val="00635DAF"/>
    <w:rsid w:val="0063627E"/>
    <w:rsid w:val="0063632A"/>
    <w:rsid w:val="006367DF"/>
    <w:rsid w:val="00636AE2"/>
    <w:rsid w:val="00637160"/>
    <w:rsid w:val="00637526"/>
    <w:rsid w:val="0063787E"/>
    <w:rsid w:val="006378E2"/>
    <w:rsid w:val="00637DC3"/>
    <w:rsid w:val="006406E6"/>
    <w:rsid w:val="00640E5E"/>
    <w:rsid w:val="00641279"/>
    <w:rsid w:val="00641586"/>
    <w:rsid w:val="0064209D"/>
    <w:rsid w:val="0064221C"/>
    <w:rsid w:val="006425B6"/>
    <w:rsid w:val="00642859"/>
    <w:rsid w:val="006428E8"/>
    <w:rsid w:val="00642CB7"/>
    <w:rsid w:val="00642D8B"/>
    <w:rsid w:val="00643276"/>
    <w:rsid w:val="006432B4"/>
    <w:rsid w:val="006433ED"/>
    <w:rsid w:val="006434F7"/>
    <w:rsid w:val="00643978"/>
    <w:rsid w:val="00643F6D"/>
    <w:rsid w:val="006444F6"/>
    <w:rsid w:val="006447A8"/>
    <w:rsid w:val="00644A11"/>
    <w:rsid w:val="00644FDE"/>
    <w:rsid w:val="00645CD5"/>
    <w:rsid w:val="00645F3E"/>
    <w:rsid w:val="0064619F"/>
    <w:rsid w:val="006462C7"/>
    <w:rsid w:val="00646A27"/>
    <w:rsid w:val="00646D3C"/>
    <w:rsid w:val="00647497"/>
    <w:rsid w:val="00647C60"/>
    <w:rsid w:val="00647FA4"/>
    <w:rsid w:val="00650220"/>
    <w:rsid w:val="006505C1"/>
    <w:rsid w:val="006505EA"/>
    <w:rsid w:val="00650934"/>
    <w:rsid w:val="00650B39"/>
    <w:rsid w:val="00650EDF"/>
    <w:rsid w:val="006512AC"/>
    <w:rsid w:val="0065144D"/>
    <w:rsid w:val="0065230E"/>
    <w:rsid w:val="00652412"/>
    <w:rsid w:val="00652952"/>
    <w:rsid w:val="00652CE3"/>
    <w:rsid w:val="0065353C"/>
    <w:rsid w:val="0065392E"/>
    <w:rsid w:val="00653953"/>
    <w:rsid w:val="00653C71"/>
    <w:rsid w:val="00653DAD"/>
    <w:rsid w:val="00653DF1"/>
    <w:rsid w:val="00654E0E"/>
    <w:rsid w:val="0065501C"/>
    <w:rsid w:val="0065507D"/>
    <w:rsid w:val="00655618"/>
    <w:rsid w:val="006559AC"/>
    <w:rsid w:val="006569CB"/>
    <w:rsid w:val="00656AC1"/>
    <w:rsid w:val="00656CA9"/>
    <w:rsid w:val="00656F82"/>
    <w:rsid w:val="00657D90"/>
    <w:rsid w:val="00660C31"/>
    <w:rsid w:val="00660E4B"/>
    <w:rsid w:val="00661732"/>
    <w:rsid w:val="0066194C"/>
    <w:rsid w:val="00661950"/>
    <w:rsid w:val="0066197C"/>
    <w:rsid w:val="00661A1C"/>
    <w:rsid w:val="00661C65"/>
    <w:rsid w:val="00661E48"/>
    <w:rsid w:val="00661E7D"/>
    <w:rsid w:val="00662C8C"/>
    <w:rsid w:val="00663643"/>
    <w:rsid w:val="00663857"/>
    <w:rsid w:val="006639DC"/>
    <w:rsid w:val="006641FD"/>
    <w:rsid w:val="00664395"/>
    <w:rsid w:val="006644FD"/>
    <w:rsid w:val="00664522"/>
    <w:rsid w:val="006646F8"/>
    <w:rsid w:val="00664825"/>
    <w:rsid w:val="00664891"/>
    <w:rsid w:val="006651A1"/>
    <w:rsid w:val="00665402"/>
    <w:rsid w:val="0066540D"/>
    <w:rsid w:val="00665709"/>
    <w:rsid w:val="00665AC6"/>
    <w:rsid w:val="00665B24"/>
    <w:rsid w:val="00665DE8"/>
    <w:rsid w:val="006660E2"/>
    <w:rsid w:val="006662D0"/>
    <w:rsid w:val="006664FB"/>
    <w:rsid w:val="006666F5"/>
    <w:rsid w:val="00666C18"/>
    <w:rsid w:val="006673B2"/>
    <w:rsid w:val="006675FE"/>
    <w:rsid w:val="0066794D"/>
    <w:rsid w:val="00670257"/>
    <w:rsid w:val="00670606"/>
    <w:rsid w:val="00670B67"/>
    <w:rsid w:val="00670CD4"/>
    <w:rsid w:val="00671FF9"/>
    <w:rsid w:val="00672286"/>
    <w:rsid w:val="00672BA3"/>
    <w:rsid w:val="006732BB"/>
    <w:rsid w:val="006734FD"/>
    <w:rsid w:val="00673561"/>
    <w:rsid w:val="00673D82"/>
    <w:rsid w:val="0067445D"/>
    <w:rsid w:val="00674CBA"/>
    <w:rsid w:val="00674D8D"/>
    <w:rsid w:val="00674F71"/>
    <w:rsid w:val="00675464"/>
    <w:rsid w:val="006756EF"/>
    <w:rsid w:val="00675841"/>
    <w:rsid w:val="00675A33"/>
    <w:rsid w:val="00675D14"/>
    <w:rsid w:val="0067623B"/>
    <w:rsid w:val="006762CF"/>
    <w:rsid w:val="00676524"/>
    <w:rsid w:val="00676570"/>
    <w:rsid w:val="00676885"/>
    <w:rsid w:val="006772B0"/>
    <w:rsid w:val="006773A7"/>
    <w:rsid w:val="006775BB"/>
    <w:rsid w:val="00677953"/>
    <w:rsid w:val="00677963"/>
    <w:rsid w:val="00677CFA"/>
    <w:rsid w:val="00680A74"/>
    <w:rsid w:val="0068147E"/>
    <w:rsid w:val="0068153D"/>
    <w:rsid w:val="00681628"/>
    <w:rsid w:val="006818FF"/>
    <w:rsid w:val="00681EED"/>
    <w:rsid w:val="00681EF7"/>
    <w:rsid w:val="006821B3"/>
    <w:rsid w:val="0068222E"/>
    <w:rsid w:val="0068289C"/>
    <w:rsid w:val="006829AF"/>
    <w:rsid w:val="006829F5"/>
    <w:rsid w:val="00683252"/>
    <w:rsid w:val="00683441"/>
    <w:rsid w:val="00683C22"/>
    <w:rsid w:val="00684347"/>
    <w:rsid w:val="00684447"/>
    <w:rsid w:val="00684B91"/>
    <w:rsid w:val="00684F12"/>
    <w:rsid w:val="006863E7"/>
    <w:rsid w:val="00686421"/>
    <w:rsid w:val="0068654C"/>
    <w:rsid w:val="006866B6"/>
    <w:rsid w:val="00686977"/>
    <w:rsid w:val="00686ADE"/>
    <w:rsid w:val="00686F4F"/>
    <w:rsid w:val="00687F39"/>
    <w:rsid w:val="0069046C"/>
    <w:rsid w:val="006906C5"/>
    <w:rsid w:val="00690877"/>
    <w:rsid w:val="006908F8"/>
    <w:rsid w:val="00690B18"/>
    <w:rsid w:val="00690D25"/>
    <w:rsid w:val="00691014"/>
    <w:rsid w:val="0069135F"/>
    <w:rsid w:val="00691BE1"/>
    <w:rsid w:val="00691CBE"/>
    <w:rsid w:val="0069344B"/>
    <w:rsid w:val="00693A79"/>
    <w:rsid w:val="00693D56"/>
    <w:rsid w:val="00693E6F"/>
    <w:rsid w:val="00693FBE"/>
    <w:rsid w:val="00694B89"/>
    <w:rsid w:val="00694C73"/>
    <w:rsid w:val="006950FF"/>
    <w:rsid w:val="006955D6"/>
    <w:rsid w:val="00695604"/>
    <w:rsid w:val="00695741"/>
    <w:rsid w:val="00695A62"/>
    <w:rsid w:val="00695B82"/>
    <w:rsid w:val="00695F77"/>
    <w:rsid w:val="00696195"/>
    <w:rsid w:val="0069620C"/>
    <w:rsid w:val="00696D26"/>
    <w:rsid w:val="00696D70"/>
    <w:rsid w:val="0069708E"/>
    <w:rsid w:val="006978B9"/>
    <w:rsid w:val="0069794A"/>
    <w:rsid w:val="00697A81"/>
    <w:rsid w:val="00697AA8"/>
    <w:rsid w:val="006A0BDB"/>
    <w:rsid w:val="006A0C69"/>
    <w:rsid w:val="006A0E91"/>
    <w:rsid w:val="006A112C"/>
    <w:rsid w:val="006A1529"/>
    <w:rsid w:val="006A17AD"/>
    <w:rsid w:val="006A249C"/>
    <w:rsid w:val="006A2963"/>
    <w:rsid w:val="006A2FD3"/>
    <w:rsid w:val="006A3385"/>
    <w:rsid w:val="006A3F96"/>
    <w:rsid w:val="006A3FBC"/>
    <w:rsid w:val="006A402C"/>
    <w:rsid w:val="006A4781"/>
    <w:rsid w:val="006A4856"/>
    <w:rsid w:val="006A48F2"/>
    <w:rsid w:val="006A4A9E"/>
    <w:rsid w:val="006A4B96"/>
    <w:rsid w:val="006A4F0A"/>
    <w:rsid w:val="006A53BF"/>
    <w:rsid w:val="006A5409"/>
    <w:rsid w:val="006A55D9"/>
    <w:rsid w:val="006A5677"/>
    <w:rsid w:val="006A5912"/>
    <w:rsid w:val="006A5932"/>
    <w:rsid w:val="006A61F1"/>
    <w:rsid w:val="006A62BF"/>
    <w:rsid w:val="006A63C0"/>
    <w:rsid w:val="006A6738"/>
    <w:rsid w:val="006A6E59"/>
    <w:rsid w:val="006A71DA"/>
    <w:rsid w:val="006A7648"/>
    <w:rsid w:val="006A7BBE"/>
    <w:rsid w:val="006A7DB4"/>
    <w:rsid w:val="006A7EB8"/>
    <w:rsid w:val="006A7FDE"/>
    <w:rsid w:val="006B0874"/>
    <w:rsid w:val="006B0CB0"/>
    <w:rsid w:val="006B1248"/>
    <w:rsid w:val="006B15A5"/>
    <w:rsid w:val="006B1A15"/>
    <w:rsid w:val="006B1DC4"/>
    <w:rsid w:val="006B1FE1"/>
    <w:rsid w:val="006B2003"/>
    <w:rsid w:val="006B26B9"/>
    <w:rsid w:val="006B28FE"/>
    <w:rsid w:val="006B311B"/>
    <w:rsid w:val="006B36D0"/>
    <w:rsid w:val="006B4314"/>
    <w:rsid w:val="006B43CE"/>
    <w:rsid w:val="006B4AA6"/>
    <w:rsid w:val="006B4C7C"/>
    <w:rsid w:val="006B4D55"/>
    <w:rsid w:val="006B4D7C"/>
    <w:rsid w:val="006B5151"/>
    <w:rsid w:val="006B5584"/>
    <w:rsid w:val="006B5853"/>
    <w:rsid w:val="006B5EBA"/>
    <w:rsid w:val="006B6109"/>
    <w:rsid w:val="006B6260"/>
    <w:rsid w:val="006B627C"/>
    <w:rsid w:val="006B6496"/>
    <w:rsid w:val="006B655F"/>
    <w:rsid w:val="006B6718"/>
    <w:rsid w:val="006B6775"/>
    <w:rsid w:val="006B6D30"/>
    <w:rsid w:val="006B6E6E"/>
    <w:rsid w:val="006B70DD"/>
    <w:rsid w:val="006B7600"/>
    <w:rsid w:val="006B7872"/>
    <w:rsid w:val="006B7A83"/>
    <w:rsid w:val="006B7CA2"/>
    <w:rsid w:val="006B7E22"/>
    <w:rsid w:val="006C02DD"/>
    <w:rsid w:val="006C0528"/>
    <w:rsid w:val="006C05DF"/>
    <w:rsid w:val="006C0626"/>
    <w:rsid w:val="006C1280"/>
    <w:rsid w:val="006C14A8"/>
    <w:rsid w:val="006C2E55"/>
    <w:rsid w:val="006C319F"/>
    <w:rsid w:val="006C330D"/>
    <w:rsid w:val="006C3883"/>
    <w:rsid w:val="006C3ECF"/>
    <w:rsid w:val="006C4DE2"/>
    <w:rsid w:val="006C50E8"/>
    <w:rsid w:val="006C5494"/>
    <w:rsid w:val="006C5F07"/>
    <w:rsid w:val="006C5F24"/>
    <w:rsid w:val="006C6295"/>
    <w:rsid w:val="006C6812"/>
    <w:rsid w:val="006C68DC"/>
    <w:rsid w:val="006C6EEF"/>
    <w:rsid w:val="006C7A4F"/>
    <w:rsid w:val="006D0297"/>
    <w:rsid w:val="006D0DBF"/>
    <w:rsid w:val="006D0EB2"/>
    <w:rsid w:val="006D124D"/>
    <w:rsid w:val="006D16AB"/>
    <w:rsid w:val="006D184C"/>
    <w:rsid w:val="006D1C05"/>
    <w:rsid w:val="006D1F84"/>
    <w:rsid w:val="006D2697"/>
    <w:rsid w:val="006D28C9"/>
    <w:rsid w:val="006D29D8"/>
    <w:rsid w:val="006D2B34"/>
    <w:rsid w:val="006D3099"/>
    <w:rsid w:val="006D322C"/>
    <w:rsid w:val="006D3256"/>
    <w:rsid w:val="006D389E"/>
    <w:rsid w:val="006D4388"/>
    <w:rsid w:val="006D4651"/>
    <w:rsid w:val="006D497F"/>
    <w:rsid w:val="006D49E8"/>
    <w:rsid w:val="006D50AC"/>
    <w:rsid w:val="006D5674"/>
    <w:rsid w:val="006D5855"/>
    <w:rsid w:val="006D5DFB"/>
    <w:rsid w:val="006D6467"/>
    <w:rsid w:val="006D648B"/>
    <w:rsid w:val="006D7C79"/>
    <w:rsid w:val="006E0761"/>
    <w:rsid w:val="006E13DC"/>
    <w:rsid w:val="006E14D4"/>
    <w:rsid w:val="006E15CD"/>
    <w:rsid w:val="006E1774"/>
    <w:rsid w:val="006E1A38"/>
    <w:rsid w:val="006E1E10"/>
    <w:rsid w:val="006E2346"/>
    <w:rsid w:val="006E263B"/>
    <w:rsid w:val="006E31A8"/>
    <w:rsid w:val="006E37CC"/>
    <w:rsid w:val="006E453A"/>
    <w:rsid w:val="006E46A5"/>
    <w:rsid w:val="006E4786"/>
    <w:rsid w:val="006E510B"/>
    <w:rsid w:val="006E5727"/>
    <w:rsid w:val="006E5A3B"/>
    <w:rsid w:val="006E5B5E"/>
    <w:rsid w:val="006E5C0D"/>
    <w:rsid w:val="006E5D55"/>
    <w:rsid w:val="006E5E9C"/>
    <w:rsid w:val="006E6BA9"/>
    <w:rsid w:val="006E7356"/>
    <w:rsid w:val="006E75B3"/>
    <w:rsid w:val="006E7803"/>
    <w:rsid w:val="006E7CC3"/>
    <w:rsid w:val="006F00DB"/>
    <w:rsid w:val="006F0212"/>
    <w:rsid w:val="006F054C"/>
    <w:rsid w:val="006F0574"/>
    <w:rsid w:val="006F0606"/>
    <w:rsid w:val="006F08F4"/>
    <w:rsid w:val="006F0C57"/>
    <w:rsid w:val="006F0CCF"/>
    <w:rsid w:val="006F1454"/>
    <w:rsid w:val="006F14D9"/>
    <w:rsid w:val="006F15F6"/>
    <w:rsid w:val="006F1B42"/>
    <w:rsid w:val="006F1CB6"/>
    <w:rsid w:val="006F1F72"/>
    <w:rsid w:val="006F217C"/>
    <w:rsid w:val="006F3109"/>
    <w:rsid w:val="006F32FD"/>
    <w:rsid w:val="006F3384"/>
    <w:rsid w:val="006F35EC"/>
    <w:rsid w:val="006F3694"/>
    <w:rsid w:val="006F38C3"/>
    <w:rsid w:val="006F42FC"/>
    <w:rsid w:val="006F45A4"/>
    <w:rsid w:val="006F4B6A"/>
    <w:rsid w:val="006F4E3A"/>
    <w:rsid w:val="006F5267"/>
    <w:rsid w:val="006F55DA"/>
    <w:rsid w:val="006F59D3"/>
    <w:rsid w:val="006F5A33"/>
    <w:rsid w:val="006F5A87"/>
    <w:rsid w:val="006F5AE3"/>
    <w:rsid w:val="006F5BBC"/>
    <w:rsid w:val="006F610E"/>
    <w:rsid w:val="006F625A"/>
    <w:rsid w:val="006F6310"/>
    <w:rsid w:val="006F6CDC"/>
    <w:rsid w:val="006F7C64"/>
    <w:rsid w:val="007005B6"/>
    <w:rsid w:val="00700705"/>
    <w:rsid w:val="007008A0"/>
    <w:rsid w:val="00700A66"/>
    <w:rsid w:val="00700F9D"/>
    <w:rsid w:val="00700FD1"/>
    <w:rsid w:val="00701F55"/>
    <w:rsid w:val="0070288A"/>
    <w:rsid w:val="00702B44"/>
    <w:rsid w:val="00702E08"/>
    <w:rsid w:val="00702E76"/>
    <w:rsid w:val="00703095"/>
    <w:rsid w:val="00703F80"/>
    <w:rsid w:val="00704B2A"/>
    <w:rsid w:val="00705B65"/>
    <w:rsid w:val="00705CDB"/>
    <w:rsid w:val="00706193"/>
    <w:rsid w:val="0070633B"/>
    <w:rsid w:val="00706389"/>
    <w:rsid w:val="00706EAA"/>
    <w:rsid w:val="0070705E"/>
    <w:rsid w:val="00707E32"/>
    <w:rsid w:val="00710B9E"/>
    <w:rsid w:val="0071104B"/>
    <w:rsid w:val="007111EB"/>
    <w:rsid w:val="00711474"/>
    <w:rsid w:val="007126B8"/>
    <w:rsid w:val="007128B5"/>
    <w:rsid w:val="007129E7"/>
    <w:rsid w:val="00713D5B"/>
    <w:rsid w:val="007141FA"/>
    <w:rsid w:val="0071426D"/>
    <w:rsid w:val="0071427B"/>
    <w:rsid w:val="0071427C"/>
    <w:rsid w:val="007143E4"/>
    <w:rsid w:val="0071460D"/>
    <w:rsid w:val="00714767"/>
    <w:rsid w:val="00714D74"/>
    <w:rsid w:val="00715D1C"/>
    <w:rsid w:val="00715D1F"/>
    <w:rsid w:val="00716826"/>
    <w:rsid w:val="007168D7"/>
    <w:rsid w:val="00716EA9"/>
    <w:rsid w:val="00716FE9"/>
    <w:rsid w:val="00717068"/>
    <w:rsid w:val="007177A7"/>
    <w:rsid w:val="00717900"/>
    <w:rsid w:val="00717BAE"/>
    <w:rsid w:val="00717D2B"/>
    <w:rsid w:val="00717DBD"/>
    <w:rsid w:val="00717FF3"/>
    <w:rsid w:val="00720889"/>
    <w:rsid w:val="00720919"/>
    <w:rsid w:val="00720F6D"/>
    <w:rsid w:val="0072104A"/>
    <w:rsid w:val="0072120C"/>
    <w:rsid w:val="007212C5"/>
    <w:rsid w:val="007217AE"/>
    <w:rsid w:val="00721C2D"/>
    <w:rsid w:val="00721D48"/>
    <w:rsid w:val="007223F1"/>
    <w:rsid w:val="00722702"/>
    <w:rsid w:val="00722A92"/>
    <w:rsid w:val="00722B9C"/>
    <w:rsid w:val="007231AF"/>
    <w:rsid w:val="00723810"/>
    <w:rsid w:val="00723E52"/>
    <w:rsid w:val="007240EA"/>
    <w:rsid w:val="007242FC"/>
    <w:rsid w:val="007245CD"/>
    <w:rsid w:val="0072488E"/>
    <w:rsid w:val="007248F1"/>
    <w:rsid w:val="00724CBD"/>
    <w:rsid w:val="007254DC"/>
    <w:rsid w:val="007257A6"/>
    <w:rsid w:val="00725902"/>
    <w:rsid w:val="00725A46"/>
    <w:rsid w:val="00725BE7"/>
    <w:rsid w:val="00725DAF"/>
    <w:rsid w:val="00725FD7"/>
    <w:rsid w:val="007260C9"/>
    <w:rsid w:val="00726B9D"/>
    <w:rsid w:val="0072715B"/>
    <w:rsid w:val="007300AB"/>
    <w:rsid w:val="007306DE"/>
    <w:rsid w:val="00730792"/>
    <w:rsid w:val="0073085F"/>
    <w:rsid w:val="00730A52"/>
    <w:rsid w:val="00730B06"/>
    <w:rsid w:val="00730FEB"/>
    <w:rsid w:val="007319DD"/>
    <w:rsid w:val="00731B00"/>
    <w:rsid w:val="00731BCC"/>
    <w:rsid w:val="00731DDA"/>
    <w:rsid w:val="00731E05"/>
    <w:rsid w:val="00731E90"/>
    <w:rsid w:val="00731EC8"/>
    <w:rsid w:val="007322C8"/>
    <w:rsid w:val="007323D9"/>
    <w:rsid w:val="007324F9"/>
    <w:rsid w:val="0073262E"/>
    <w:rsid w:val="007329DF"/>
    <w:rsid w:val="007336A9"/>
    <w:rsid w:val="007337E2"/>
    <w:rsid w:val="00733819"/>
    <w:rsid w:val="00733A60"/>
    <w:rsid w:val="00733F23"/>
    <w:rsid w:val="007341E2"/>
    <w:rsid w:val="00734262"/>
    <w:rsid w:val="00734276"/>
    <w:rsid w:val="00734287"/>
    <w:rsid w:val="00734363"/>
    <w:rsid w:val="007348BF"/>
    <w:rsid w:val="00734CD8"/>
    <w:rsid w:val="007351BF"/>
    <w:rsid w:val="00735447"/>
    <w:rsid w:val="00735DDA"/>
    <w:rsid w:val="00735F69"/>
    <w:rsid w:val="007360B1"/>
    <w:rsid w:val="00736166"/>
    <w:rsid w:val="00736402"/>
    <w:rsid w:val="00736D42"/>
    <w:rsid w:val="00736F28"/>
    <w:rsid w:val="00736F2B"/>
    <w:rsid w:val="00736F78"/>
    <w:rsid w:val="007372DF"/>
    <w:rsid w:val="0073730C"/>
    <w:rsid w:val="007373B8"/>
    <w:rsid w:val="00737FB8"/>
    <w:rsid w:val="007400D7"/>
    <w:rsid w:val="00740319"/>
    <w:rsid w:val="00740454"/>
    <w:rsid w:val="00740A96"/>
    <w:rsid w:val="00740C56"/>
    <w:rsid w:val="00741298"/>
    <w:rsid w:val="00741A48"/>
    <w:rsid w:val="00741DEF"/>
    <w:rsid w:val="00741E59"/>
    <w:rsid w:val="00741EA1"/>
    <w:rsid w:val="0074288B"/>
    <w:rsid w:val="00743869"/>
    <w:rsid w:val="00743AEC"/>
    <w:rsid w:val="007446FC"/>
    <w:rsid w:val="007453B8"/>
    <w:rsid w:val="00745C08"/>
    <w:rsid w:val="00746009"/>
    <w:rsid w:val="0074633C"/>
    <w:rsid w:val="00746547"/>
    <w:rsid w:val="00746584"/>
    <w:rsid w:val="00746A2C"/>
    <w:rsid w:val="00746C5E"/>
    <w:rsid w:val="00746FAE"/>
    <w:rsid w:val="0074714E"/>
    <w:rsid w:val="00747276"/>
    <w:rsid w:val="007472DB"/>
    <w:rsid w:val="00747B25"/>
    <w:rsid w:val="00747BE5"/>
    <w:rsid w:val="0075033A"/>
    <w:rsid w:val="0075037F"/>
    <w:rsid w:val="00750A37"/>
    <w:rsid w:val="00750BCA"/>
    <w:rsid w:val="00751097"/>
    <w:rsid w:val="00751281"/>
    <w:rsid w:val="0075177D"/>
    <w:rsid w:val="00751B33"/>
    <w:rsid w:val="00752192"/>
    <w:rsid w:val="007527DE"/>
    <w:rsid w:val="00752F56"/>
    <w:rsid w:val="007531D5"/>
    <w:rsid w:val="00753250"/>
    <w:rsid w:val="007535C7"/>
    <w:rsid w:val="0075423E"/>
    <w:rsid w:val="00754435"/>
    <w:rsid w:val="007544DA"/>
    <w:rsid w:val="007549B7"/>
    <w:rsid w:val="00754A24"/>
    <w:rsid w:val="00754CAA"/>
    <w:rsid w:val="007550B8"/>
    <w:rsid w:val="007554B8"/>
    <w:rsid w:val="0075558F"/>
    <w:rsid w:val="00755636"/>
    <w:rsid w:val="00756112"/>
    <w:rsid w:val="00756453"/>
    <w:rsid w:val="00756855"/>
    <w:rsid w:val="007568D4"/>
    <w:rsid w:val="00756D9A"/>
    <w:rsid w:val="00756DDA"/>
    <w:rsid w:val="00756ECA"/>
    <w:rsid w:val="00757022"/>
    <w:rsid w:val="007574FF"/>
    <w:rsid w:val="00757E1B"/>
    <w:rsid w:val="00760EB1"/>
    <w:rsid w:val="00760F23"/>
    <w:rsid w:val="007614E2"/>
    <w:rsid w:val="00761B4D"/>
    <w:rsid w:val="00761D3A"/>
    <w:rsid w:val="00761DCF"/>
    <w:rsid w:val="00762184"/>
    <w:rsid w:val="0076273D"/>
    <w:rsid w:val="00762803"/>
    <w:rsid w:val="00763063"/>
    <w:rsid w:val="00763BE9"/>
    <w:rsid w:val="007640BA"/>
    <w:rsid w:val="0076416C"/>
    <w:rsid w:val="007645E3"/>
    <w:rsid w:val="00764858"/>
    <w:rsid w:val="00764A30"/>
    <w:rsid w:val="0076566D"/>
    <w:rsid w:val="00765E39"/>
    <w:rsid w:val="00766338"/>
    <w:rsid w:val="007665FE"/>
    <w:rsid w:val="007668C5"/>
    <w:rsid w:val="00766CC6"/>
    <w:rsid w:val="00767459"/>
    <w:rsid w:val="00767839"/>
    <w:rsid w:val="007700A2"/>
    <w:rsid w:val="007701C4"/>
    <w:rsid w:val="0077085A"/>
    <w:rsid w:val="00770A6E"/>
    <w:rsid w:val="00770BE8"/>
    <w:rsid w:val="00770EB5"/>
    <w:rsid w:val="007713E9"/>
    <w:rsid w:val="007718E0"/>
    <w:rsid w:val="00771D9A"/>
    <w:rsid w:val="00771EB6"/>
    <w:rsid w:val="007720D2"/>
    <w:rsid w:val="007722DA"/>
    <w:rsid w:val="00772566"/>
    <w:rsid w:val="007726A4"/>
    <w:rsid w:val="007730F8"/>
    <w:rsid w:val="00773143"/>
    <w:rsid w:val="0077337E"/>
    <w:rsid w:val="00773B9F"/>
    <w:rsid w:val="00773C27"/>
    <w:rsid w:val="00773C92"/>
    <w:rsid w:val="007740BA"/>
    <w:rsid w:val="007746C5"/>
    <w:rsid w:val="00774BE0"/>
    <w:rsid w:val="00774C3B"/>
    <w:rsid w:val="0077539E"/>
    <w:rsid w:val="00775681"/>
    <w:rsid w:val="0077586D"/>
    <w:rsid w:val="00775A48"/>
    <w:rsid w:val="00775B62"/>
    <w:rsid w:val="00776C3A"/>
    <w:rsid w:val="00776D16"/>
    <w:rsid w:val="007770B4"/>
    <w:rsid w:val="00777186"/>
    <w:rsid w:val="00777921"/>
    <w:rsid w:val="00777CC0"/>
    <w:rsid w:val="00777CE2"/>
    <w:rsid w:val="0078047A"/>
    <w:rsid w:val="0078063F"/>
    <w:rsid w:val="00780E82"/>
    <w:rsid w:val="0078115D"/>
    <w:rsid w:val="007813F7"/>
    <w:rsid w:val="00781527"/>
    <w:rsid w:val="007819AD"/>
    <w:rsid w:val="007819AE"/>
    <w:rsid w:val="00781A57"/>
    <w:rsid w:val="00781BA1"/>
    <w:rsid w:val="0078222A"/>
    <w:rsid w:val="00782298"/>
    <w:rsid w:val="007822B3"/>
    <w:rsid w:val="007831EE"/>
    <w:rsid w:val="007832AC"/>
    <w:rsid w:val="0078355F"/>
    <w:rsid w:val="007837C9"/>
    <w:rsid w:val="00783A3A"/>
    <w:rsid w:val="00783A70"/>
    <w:rsid w:val="0078419A"/>
    <w:rsid w:val="007844FE"/>
    <w:rsid w:val="00784865"/>
    <w:rsid w:val="00784D8E"/>
    <w:rsid w:val="00786203"/>
    <w:rsid w:val="00786BD6"/>
    <w:rsid w:val="0078762E"/>
    <w:rsid w:val="007876B9"/>
    <w:rsid w:val="00787A2D"/>
    <w:rsid w:val="00787E1B"/>
    <w:rsid w:val="00790142"/>
    <w:rsid w:val="00790605"/>
    <w:rsid w:val="007908F4"/>
    <w:rsid w:val="00790F72"/>
    <w:rsid w:val="007917B8"/>
    <w:rsid w:val="00791805"/>
    <w:rsid w:val="00791E29"/>
    <w:rsid w:val="00791ED8"/>
    <w:rsid w:val="00792298"/>
    <w:rsid w:val="0079229A"/>
    <w:rsid w:val="0079272F"/>
    <w:rsid w:val="00792A7A"/>
    <w:rsid w:val="00792AB2"/>
    <w:rsid w:val="00792E76"/>
    <w:rsid w:val="007932B7"/>
    <w:rsid w:val="0079340D"/>
    <w:rsid w:val="007938A7"/>
    <w:rsid w:val="00793A8D"/>
    <w:rsid w:val="00793D2A"/>
    <w:rsid w:val="00793F2F"/>
    <w:rsid w:val="0079447B"/>
    <w:rsid w:val="0079447E"/>
    <w:rsid w:val="00794598"/>
    <w:rsid w:val="00794CC0"/>
    <w:rsid w:val="00794D6F"/>
    <w:rsid w:val="007952F0"/>
    <w:rsid w:val="00795403"/>
    <w:rsid w:val="00795CAC"/>
    <w:rsid w:val="00795FFB"/>
    <w:rsid w:val="0079634D"/>
    <w:rsid w:val="00796A85"/>
    <w:rsid w:val="00796C3A"/>
    <w:rsid w:val="00796C63"/>
    <w:rsid w:val="0079703B"/>
    <w:rsid w:val="00797080"/>
    <w:rsid w:val="00797577"/>
    <w:rsid w:val="0079796D"/>
    <w:rsid w:val="00797AF3"/>
    <w:rsid w:val="00797F2C"/>
    <w:rsid w:val="007A0693"/>
    <w:rsid w:val="007A06DB"/>
    <w:rsid w:val="007A0790"/>
    <w:rsid w:val="007A0F7D"/>
    <w:rsid w:val="007A157A"/>
    <w:rsid w:val="007A19D0"/>
    <w:rsid w:val="007A1C0B"/>
    <w:rsid w:val="007A1CA8"/>
    <w:rsid w:val="007A2280"/>
    <w:rsid w:val="007A2C97"/>
    <w:rsid w:val="007A2DF1"/>
    <w:rsid w:val="007A2F29"/>
    <w:rsid w:val="007A2FDA"/>
    <w:rsid w:val="007A2FDC"/>
    <w:rsid w:val="007A3279"/>
    <w:rsid w:val="007A4A2A"/>
    <w:rsid w:val="007A4B9D"/>
    <w:rsid w:val="007A533A"/>
    <w:rsid w:val="007A5E1E"/>
    <w:rsid w:val="007A6FA8"/>
    <w:rsid w:val="007A7463"/>
    <w:rsid w:val="007A74F4"/>
    <w:rsid w:val="007A76B3"/>
    <w:rsid w:val="007A7873"/>
    <w:rsid w:val="007A7FB2"/>
    <w:rsid w:val="007B0938"/>
    <w:rsid w:val="007B0E1B"/>
    <w:rsid w:val="007B1192"/>
    <w:rsid w:val="007B1392"/>
    <w:rsid w:val="007B1E2C"/>
    <w:rsid w:val="007B3191"/>
    <w:rsid w:val="007B3226"/>
    <w:rsid w:val="007B33C1"/>
    <w:rsid w:val="007B34A7"/>
    <w:rsid w:val="007B3A6F"/>
    <w:rsid w:val="007B3C1B"/>
    <w:rsid w:val="007B401E"/>
    <w:rsid w:val="007B5264"/>
    <w:rsid w:val="007B578F"/>
    <w:rsid w:val="007B586D"/>
    <w:rsid w:val="007B58CB"/>
    <w:rsid w:val="007B58FC"/>
    <w:rsid w:val="007B5D52"/>
    <w:rsid w:val="007B5D70"/>
    <w:rsid w:val="007B5E51"/>
    <w:rsid w:val="007B60A1"/>
    <w:rsid w:val="007B60DE"/>
    <w:rsid w:val="007B60F9"/>
    <w:rsid w:val="007B63D6"/>
    <w:rsid w:val="007B6AF0"/>
    <w:rsid w:val="007B6E2E"/>
    <w:rsid w:val="007B6EA8"/>
    <w:rsid w:val="007B7106"/>
    <w:rsid w:val="007B7108"/>
    <w:rsid w:val="007B7460"/>
    <w:rsid w:val="007B77A1"/>
    <w:rsid w:val="007B77FF"/>
    <w:rsid w:val="007B7B4D"/>
    <w:rsid w:val="007B7E42"/>
    <w:rsid w:val="007C0C5A"/>
    <w:rsid w:val="007C11E4"/>
    <w:rsid w:val="007C1517"/>
    <w:rsid w:val="007C21D7"/>
    <w:rsid w:val="007C250B"/>
    <w:rsid w:val="007C25BD"/>
    <w:rsid w:val="007C2762"/>
    <w:rsid w:val="007C282E"/>
    <w:rsid w:val="007C3051"/>
    <w:rsid w:val="007C345C"/>
    <w:rsid w:val="007C355B"/>
    <w:rsid w:val="007C3755"/>
    <w:rsid w:val="007C397C"/>
    <w:rsid w:val="007C3A0B"/>
    <w:rsid w:val="007C3B03"/>
    <w:rsid w:val="007C3E01"/>
    <w:rsid w:val="007C3F48"/>
    <w:rsid w:val="007C4001"/>
    <w:rsid w:val="007C4385"/>
    <w:rsid w:val="007C4834"/>
    <w:rsid w:val="007C4956"/>
    <w:rsid w:val="007C49BD"/>
    <w:rsid w:val="007C4CDB"/>
    <w:rsid w:val="007C5320"/>
    <w:rsid w:val="007C5428"/>
    <w:rsid w:val="007C591D"/>
    <w:rsid w:val="007C6047"/>
    <w:rsid w:val="007C609E"/>
    <w:rsid w:val="007C68B4"/>
    <w:rsid w:val="007C6CE6"/>
    <w:rsid w:val="007C7384"/>
    <w:rsid w:val="007C74B5"/>
    <w:rsid w:val="007C76D5"/>
    <w:rsid w:val="007C7B9D"/>
    <w:rsid w:val="007C7F66"/>
    <w:rsid w:val="007D04E2"/>
    <w:rsid w:val="007D0587"/>
    <w:rsid w:val="007D0936"/>
    <w:rsid w:val="007D09BD"/>
    <w:rsid w:val="007D0ED4"/>
    <w:rsid w:val="007D11E9"/>
    <w:rsid w:val="007D18AD"/>
    <w:rsid w:val="007D19CB"/>
    <w:rsid w:val="007D222B"/>
    <w:rsid w:val="007D2469"/>
    <w:rsid w:val="007D2873"/>
    <w:rsid w:val="007D28C9"/>
    <w:rsid w:val="007D2994"/>
    <w:rsid w:val="007D3507"/>
    <w:rsid w:val="007D3EA1"/>
    <w:rsid w:val="007D4222"/>
    <w:rsid w:val="007D4ABB"/>
    <w:rsid w:val="007D54E5"/>
    <w:rsid w:val="007D588B"/>
    <w:rsid w:val="007D5970"/>
    <w:rsid w:val="007D5F1B"/>
    <w:rsid w:val="007D5F2A"/>
    <w:rsid w:val="007D6286"/>
    <w:rsid w:val="007D718B"/>
    <w:rsid w:val="007D7DA2"/>
    <w:rsid w:val="007E0188"/>
    <w:rsid w:val="007E050D"/>
    <w:rsid w:val="007E0675"/>
    <w:rsid w:val="007E085B"/>
    <w:rsid w:val="007E1760"/>
    <w:rsid w:val="007E1FFB"/>
    <w:rsid w:val="007E284C"/>
    <w:rsid w:val="007E2C47"/>
    <w:rsid w:val="007E2D0C"/>
    <w:rsid w:val="007E3146"/>
    <w:rsid w:val="007E3AFC"/>
    <w:rsid w:val="007E3BA2"/>
    <w:rsid w:val="007E3D15"/>
    <w:rsid w:val="007E497C"/>
    <w:rsid w:val="007E5273"/>
    <w:rsid w:val="007E54DA"/>
    <w:rsid w:val="007E55BB"/>
    <w:rsid w:val="007E55C1"/>
    <w:rsid w:val="007E6476"/>
    <w:rsid w:val="007E6584"/>
    <w:rsid w:val="007E6F59"/>
    <w:rsid w:val="007E7A32"/>
    <w:rsid w:val="007E7F14"/>
    <w:rsid w:val="007F0444"/>
    <w:rsid w:val="007F0505"/>
    <w:rsid w:val="007F0545"/>
    <w:rsid w:val="007F07DE"/>
    <w:rsid w:val="007F07F5"/>
    <w:rsid w:val="007F1188"/>
    <w:rsid w:val="007F1234"/>
    <w:rsid w:val="007F13DB"/>
    <w:rsid w:val="007F158F"/>
    <w:rsid w:val="007F17EC"/>
    <w:rsid w:val="007F19F5"/>
    <w:rsid w:val="007F23BF"/>
    <w:rsid w:val="007F2586"/>
    <w:rsid w:val="007F2C7D"/>
    <w:rsid w:val="007F2EDD"/>
    <w:rsid w:val="007F2F34"/>
    <w:rsid w:val="007F30D5"/>
    <w:rsid w:val="007F35A3"/>
    <w:rsid w:val="007F36F5"/>
    <w:rsid w:val="007F3BFB"/>
    <w:rsid w:val="007F3F08"/>
    <w:rsid w:val="007F463D"/>
    <w:rsid w:val="007F46F1"/>
    <w:rsid w:val="007F4973"/>
    <w:rsid w:val="007F4EBD"/>
    <w:rsid w:val="007F4FCC"/>
    <w:rsid w:val="007F50F3"/>
    <w:rsid w:val="007F5584"/>
    <w:rsid w:val="007F55B8"/>
    <w:rsid w:val="007F55E2"/>
    <w:rsid w:val="007F5853"/>
    <w:rsid w:val="007F5A3B"/>
    <w:rsid w:val="007F5ACF"/>
    <w:rsid w:val="007F5F99"/>
    <w:rsid w:val="007F612F"/>
    <w:rsid w:val="007F6A82"/>
    <w:rsid w:val="007F6B60"/>
    <w:rsid w:val="007F6E97"/>
    <w:rsid w:val="0080013C"/>
    <w:rsid w:val="0080034F"/>
    <w:rsid w:val="00801405"/>
    <w:rsid w:val="008019E5"/>
    <w:rsid w:val="00801B34"/>
    <w:rsid w:val="00801DE2"/>
    <w:rsid w:val="00801E7D"/>
    <w:rsid w:val="00801F33"/>
    <w:rsid w:val="00801FB3"/>
    <w:rsid w:val="00803055"/>
    <w:rsid w:val="0080328B"/>
    <w:rsid w:val="008033FF"/>
    <w:rsid w:val="0080340E"/>
    <w:rsid w:val="00803709"/>
    <w:rsid w:val="00803A4E"/>
    <w:rsid w:val="00804100"/>
    <w:rsid w:val="00805351"/>
    <w:rsid w:val="008056A2"/>
    <w:rsid w:val="008056B2"/>
    <w:rsid w:val="00805B68"/>
    <w:rsid w:val="0080694E"/>
    <w:rsid w:val="0080757E"/>
    <w:rsid w:val="00807D3F"/>
    <w:rsid w:val="00807FCC"/>
    <w:rsid w:val="0081081A"/>
    <w:rsid w:val="00810C2D"/>
    <w:rsid w:val="008113F7"/>
    <w:rsid w:val="00811D4D"/>
    <w:rsid w:val="0081215D"/>
    <w:rsid w:val="008127E1"/>
    <w:rsid w:val="00812D0F"/>
    <w:rsid w:val="00812E80"/>
    <w:rsid w:val="00813463"/>
    <w:rsid w:val="00813A92"/>
    <w:rsid w:val="00813CDC"/>
    <w:rsid w:val="00814060"/>
    <w:rsid w:val="008143B1"/>
    <w:rsid w:val="0081471E"/>
    <w:rsid w:val="00814CB0"/>
    <w:rsid w:val="00815276"/>
    <w:rsid w:val="008153AC"/>
    <w:rsid w:val="008153DC"/>
    <w:rsid w:val="008154F9"/>
    <w:rsid w:val="0081560F"/>
    <w:rsid w:val="00815679"/>
    <w:rsid w:val="00815ABB"/>
    <w:rsid w:val="00815B37"/>
    <w:rsid w:val="0081678A"/>
    <w:rsid w:val="00816AE6"/>
    <w:rsid w:val="00816EB6"/>
    <w:rsid w:val="00817C08"/>
    <w:rsid w:val="008200DA"/>
    <w:rsid w:val="008204A1"/>
    <w:rsid w:val="00820BC1"/>
    <w:rsid w:val="00820DFF"/>
    <w:rsid w:val="008210C4"/>
    <w:rsid w:val="008213F3"/>
    <w:rsid w:val="00821524"/>
    <w:rsid w:val="0082195B"/>
    <w:rsid w:val="00821EDE"/>
    <w:rsid w:val="00822354"/>
    <w:rsid w:val="00822CB1"/>
    <w:rsid w:val="00823731"/>
    <w:rsid w:val="00823939"/>
    <w:rsid w:val="008239C9"/>
    <w:rsid w:val="0082420F"/>
    <w:rsid w:val="00824E5D"/>
    <w:rsid w:val="00825020"/>
    <w:rsid w:val="00825325"/>
    <w:rsid w:val="008253A3"/>
    <w:rsid w:val="008259D0"/>
    <w:rsid w:val="00825A54"/>
    <w:rsid w:val="00825EB4"/>
    <w:rsid w:val="00825EE6"/>
    <w:rsid w:val="00825FAB"/>
    <w:rsid w:val="00826175"/>
    <w:rsid w:val="00826352"/>
    <w:rsid w:val="008266CC"/>
    <w:rsid w:val="008277F2"/>
    <w:rsid w:val="00827FCE"/>
    <w:rsid w:val="00830158"/>
    <w:rsid w:val="0083031E"/>
    <w:rsid w:val="00830735"/>
    <w:rsid w:val="00830D6E"/>
    <w:rsid w:val="00830ED9"/>
    <w:rsid w:val="008316EB"/>
    <w:rsid w:val="00831EB7"/>
    <w:rsid w:val="00831F98"/>
    <w:rsid w:val="00831FE4"/>
    <w:rsid w:val="0083280C"/>
    <w:rsid w:val="00832B28"/>
    <w:rsid w:val="00832CA3"/>
    <w:rsid w:val="00832EFE"/>
    <w:rsid w:val="0083309B"/>
    <w:rsid w:val="008331B9"/>
    <w:rsid w:val="008333AE"/>
    <w:rsid w:val="00833627"/>
    <w:rsid w:val="00833B34"/>
    <w:rsid w:val="00833FDE"/>
    <w:rsid w:val="0083488B"/>
    <w:rsid w:val="00834B3B"/>
    <w:rsid w:val="00834BDF"/>
    <w:rsid w:val="00834E5F"/>
    <w:rsid w:val="00835122"/>
    <w:rsid w:val="008357B8"/>
    <w:rsid w:val="008357C3"/>
    <w:rsid w:val="00835942"/>
    <w:rsid w:val="00835C96"/>
    <w:rsid w:val="00835DDF"/>
    <w:rsid w:val="00835FB5"/>
    <w:rsid w:val="008363BD"/>
    <w:rsid w:val="0083683C"/>
    <w:rsid w:val="00836E76"/>
    <w:rsid w:val="0083720D"/>
    <w:rsid w:val="008372B2"/>
    <w:rsid w:val="00837937"/>
    <w:rsid w:val="00837F64"/>
    <w:rsid w:val="008403FB"/>
    <w:rsid w:val="00840958"/>
    <w:rsid w:val="008413EE"/>
    <w:rsid w:val="008414B4"/>
    <w:rsid w:val="00841523"/>
    <w:rsid w:val="00841540"/>
    <w:rsid w:val="00841EF7"/>
    <w:rsid w:val="008422C7"/>
    <w:rsid w:val="0084253D"/>
    <w:rsid w:val="008431C2"/>
    <w:rsid w:val="00843956"/>
    <w:rsid w:val="00843FE2"/>
    <w:rsid w:val="00844467"/>
    <w:rsid w:val="0084490F"/>
    <w:rsid w:val="00844A05"/>
    <w:rsid w:val="00844D35"/>
    <w:rsid w:val="00844FB4"/>
    <w:rsid w:val="00845CD6"/>
    <w:rsid w:val="00846004"/>
    <w:rsid w:val="0084647A"/>
    <w:rsid w:val="008469DC"/>
    <w:rsid w:val="00846B65"/>
    <w:rsid w:val="008470D1"/>
    <w:rsid w:val="0084723A"/>
    <w:rsid w:val="0084770A"/>
    <w:rsid w:val="0084786B"/>
    <w:rsid w:val="00847F42"/>
    <w:rsid w:val="008500BD"/>
    <w:rsid w:val="0085013B"/>
    <w:rsid w:val="0085078A"/>
    <w:rsid w:val="00850EE2"/>
    <w:rsid w:val="00851177"/>
    <w:rsid w:val="0085206E"/>
    <w:rsid w:val="008520D0"/>
    <w:rsid w:val="00852396"/>
    <w:rsid w:val="008523C9"/>
    <w:rsid w:val="008536C8"/>
    <w:rsid w:val="00853D20"/>
    <w:rsid w:val="008540EB"/>
    <w:rsid w:val="00854455"/>
    <w:rsid w:val="008546D5"/>
    <w:rsid w:val="0085483E"/>
    <w:rsid w:val="008551BE"/>
    <w:rsid w:val="00855E0A"/>
    <w:rsid w:val="008563FA"/>
    <w:rsid w:val="00856725"/>
    <w:rsid w:val="00856DA5"/>
    <w:rsid w:val="00857289"/>
    <w:rsid w:val="00857461"/>
    <w:rsid w:val="008574D5"/>
    <w:rsid w:val="0085758D"/>
    <w:rsid w:val="00857987"/>
    <w:rsid w:val="00857C22"/>
    <w:rsid w:val="00860094"/>
    <w:rsid w:val="0086051B"/>
    <w:rsid w:val="0086075E"/>
    <w:rsid w:val="008608E8"/>
    <w:rsid w:val="008609D7"/>
    <w:rsid w:val="00860AE6"/>
    <w:rsid w:val="008611D7"/>
    <w:rsid w:val="00861481"/>
    <w:rsid w:val="008622E1"/>
    <w:rsid w:val="00862474"/>
    <w:rsid w:val="008626D7"/>
    <w:rsid w:val="008628CB"/>
    <w:rsid w:val="00862BA2"/>
    <w:rsid w:val="00862E2A"/>
    <w:rsid w:val="00863024"/>
    <w:rsid w:val="008630FF"/>
    <w:rsid w:val="0086322D"/>
    <w:rsid w:val="00863B92"/>
    <w:rsid w:val="00863F23"/>
    <w:rsid w:val="00864088"/>
    <w:rsid w:val="0086452F"/>
    <w:rsid w:val="00864AC4"/>
    <w:rsid w:val="008650BF"/>
    <w:rsid w:val="008661A3"/>
    <w:rsid w:val="008662A8"/>
    <w:rsid w:val="008664FE"/>
    <w:rsid w:val="008665EF"/>
    <w:rsid w:val="00866C78"/>
    <w:rsid w:val="0086721F"/>
    <w:rsid w:val="0086730D"/>
    <w:rsid w:val="0086760B"/>
    <w:rsid w:val="00867742"/>
    <w:rsid w:val="008678D1"/>
    <w:rsid w:val="008679BE"/>
    <w:rsid w:val="00867CBE"/>
    <w:rsid w:val="00870335"/>
    <w:rsid w:val="008705CC"/>
    <w:rsid w:val="008712BC"/>
    <w:rsid w:val="00871413"/>
    <w:rsid w:val="008714DB"/>
    <w:rsid w:val="00871A69"/>
    <w:rsid w:val="008729BA"/>
    <w:rsid w:val="00872B2D"/>
    <w:rsid w:val="0087349B"/>
    <w:rsid w:val="008739B0"/>
    <w:rsid w:val="0087417D"/>
    <w:rsid w:val="008743BA"/>
    <w:rsid w:val="008743CC"/>
    <w:rsid w:val="008747E0"/>
    <w:rsid w:val="0087495E"/>
    <w:rsid w:val="00874C8D"/>
    <w:rsid w:val="0087556B"/>
    <w:rsid w:val="00875D45"/>
    <w:rsid w:val="00876424"/>
    <w:rsid w:val="00876475"/>
    <w:rsid w:val="008768FE"/>
    <w:rsid w:val="008771DD"/>
    <w:rsid w:val="00877F63"/>
    <w:rsid w:val="00880BE3"/>
    <w:rsid w:val="00880F14"/>
    <w:rsid w:val="00881FB1"/>
    <w:rsid w:val="008826AA"/>
    <w:rsid w:val="008828D8"/>
    <w:rsid w:val="00882BC5"/>
    <w:rsid w:val="00882EC7"/>
    <w:rsid w:val="00883258"/>
    <w:rsid w:val="00883262"/>
    <w:rsid w:val="008840A7"/>
    <w:rsid w:val="00884872"/>
    <w:rsid w:val="008848FC"/>
    <w:rsid w:val="00884A09"/>
    <w:rsid w:val="00884AB9"/>
    <w:rsid w:val="00884B1B"/>
    <w:rsid w:val="00884D1E"/>
    <w:rsid w:val="00885501"/>
    <w:rsid w:val="00885898"/>
    <w:rsid w:val="008869C0"/>
    <w:rsid w:val="00886A95"/>
    <w:rsid w:val="00886BEF"/>
    <w:rsid w:val="008873B2"/>
    <w:rsid w:val="008873EE"/>
    <w:rsid w:val="00887AB8"/>
    <w:rsid w:val="00887D27"/>
    <w:rsid w:val="00890312"/>
    <w:rsid w:val="00890987"/>
    <w:rsid w:val="00890D53"/>
    <w:rsid w:val="00890FB0"/>
    <w:rsid w:val="00891185"/>
    <w:rsid w:val="008913F0"/>
    <w:rsid w:val="008918A2"/>
    <w:rsid w:val="00891B0A"/>
    <w:rsid w:val="00892015"/>
    <w:rsid w:val="0089232D"/>
    <w:rsid w:val="008923B5"/>
    <w:rsid w:val="0089258A"/>
    <w:rsid w:val="00892866"/>
    <w:rsid w:val="00892BA3"/>
    <w:rsid w:val="00892DEB"/>
    <w:rsid w:val="00893BE2"/>
    <w:rsid w:val="00893C82"/>
    <w:rsid w:val="00893DAB"/>
    <w:rsid w:val="00893F47"/>
    <w:rsid w:val="008940CB"/>
    <w:rsid w:val="008942DC"/>
    <w:rsid w:val="0089437E"/>
    <w:rsid w:val="00894E4F"/>
    <w:rsid w:val="0089562A"/>
    <w:rsid w:val="00895730"/>
    <w:rsid w:val="008959FC"/>
    <w:rsid w:val="00895F2E"/>
    <w:rsid w:val="00896517"/>
    <w:rsid w:val="00896E91"/>
    <w:rsid w:val="0089731B"/>
    <w:rsid w:val="008973BB"/>
    <w:rsid w:val="00897912"/>
    <w:rsid w:val="00897DEE"/>
    <w:rsid w:val="00897E37"/>
    <w:rsid w:val="008A05CD"/>
    <w:rsid w:val="008A09DA"/>
    <w:rsid w:val="008A0A4A"/>
    <w:rsid w:val="008A0A91"/>
    <w:rsid w:val="008A14A1"/>
    <w:rsid w:val="008A188E"/>
    <w:rsid w:val="008A1B2B"/>
    <w:rsid w:val="008A1FDB"/>
    <w:rsid w:val="008A2363"/>
    <w:rsid w:val="008A2372"/>
    <w:rsid w:val="008A2464"/>
    <w:rsid w:val="008A30AB"/>
    <w:rsid w:val="008A3317"/>
    <w:rsid w:val="008A34E0"/>
    <w:rsid w:val="008A368F"/>
    <w:rsid w:val="008A37E8"/>
    <w:rsid w:val="008A3D6C"/>
    <w:rsid w:val="008A400C"/>
    <w:rsid w:val="008A485E"/>
    <w:rsid w:val="008A5458"/>
    <w:rsid w:val="008A545F"/>
    <w:rsid w:val="008A56F6"/>
    <w:rsid w:val="008A6085"/>
    <w:rsid w:val="008A622F"/>
    <w:rsid w:val="008A6509"/>
    <w:rsid w:val="008A6821"/>
    <w:rsid w:val="008A6B8A"/>
    <w:rsid w:val="008A6BC4"/>
    <w:rsid w:val="008A6E03"/>
    <w:rsid w:val="008A6E0F"/>
    <w:rsid w:val="008A7397"/>
    <w:rsid w:val="008A7BA3"/>
    <w:rsid w:val="008A7E78"/>
    <w:rsid w:val="008B031B"/>
    <w:rsid w:val="008B0533"/>
    <w:rsid w:val="008B0586"/>
    <w:rsid w:val="008B05D5"/>
    <w:rsid w:val="008B0898"/>
    <w:rsid w:val="008B0CAA"/>
    <w:rsid w:val="008B0EC2"/>
    <w:rsid w:val="008B16B8"/>
    <w:rsid w:val="008B17B0"/>
    <w:rsid w:val="008B1FC4"/>
    <w:rsid w:val="008B2EDC"/>
    <w:rsid w:val="008B323E"/>
    <w:rsid w:val="008B3D31"/>
    <w:rsid w:val="008B4094"/>
    <w:rsid w:val="008B4555"/>
    <w:rsid w:val="008B4DFB"/>
    <w:rsid w:val="008B53D8"/>
    <w:rsid w:val="008B55B4"/>
    <w:rsid w:val="008B5794"/>
    <w:rsid w:val="008B5ABC"/>
    <w:rsid w:val="008B5B06"/>
    <w:rsid w:val="008B727F"/>
    <w:rsid w:val="008B747E"/>
    <w:rsid w:val="008B78F0"/>
    <w:rsid w:val="008B7C6A"/>
    <w:rsid w:val="008B7ECB"/>
    <w:rsid w:val="008B7FAB"/>
    <w:rsid w:val="008C01E3"/>
    <w:rsid w:val="008C078B"/>
    <w:rsid w:val="008C1755"/>
    <w:rsid w:val="008C18B4"/>
    <w:rsid w:val="008C24BF"/>
    <w:rsid w:val="008C24C0"/>
    <w:rsid w:val="008C29A0"/>
    <w:rsid w:val="008C2A2B"/>
    <w:rsid w:val="008C2BEE"/>
    <w:rsid w:val="008C3A79"/>
    <w:rsid w:val="008C3C16"/>
    <w:rsid w:val="008C3F84"/>
    <w:rsid w:val="008C4417"/>
    <w:rsid w:val="008C499F"/>
    <w:rsid w:val="008C4CA1"/>
    <w:rsid w:val="008C5050"/>
    <w:rsid w:val="008C50BD"/>
    <w:rsid w:val="008C5626"/>
    <w:rsid w:val="008C5E10"/>
    <w:rsid w:val="008C6557"/>
    <w:rsid w:val="008C65AA"/>
    <w:rsid w:val="008C67FC"/>
    <w:rsid w:val="008C6B33"/>
    <w:rsid w:val="008C6B3A"/>
    <w:rsid w:val="008C6D49"/>
    <w:rsid w:val="008C6D59"/>
    <w:rsid w:val="008C6DFF"/>
    <w:rsid w:val="008C6E36"/>
    <w:rsid w:val="008D01E8"/>
    <w:rsid w:val="008D0742"/>
    <w:rsid w:val="008D088B"/>
    <w:rsid w:val="008D0EC1"/>
    <w:rsid w:val="008D119A"/>
    <w:rsid w:val="008D11AF"/>
    <w:rsid w:val="008D1281"/>
    <w:rsid w:val="008D1BC8"/>
    <w:rsid w:val="008D1E72"/>
    <w:rsid w:val="008D200E"/>
    <w:rsid w:val="008D2460"/>
    <w:rsid w:val="008D2703"/>
    <w:rsid w:val="008D2EAB"/>
    <w:rsid w:val="008D3213"/>
    <w:rsid w:val="008D36C3"/>
    <w:rsid w:val="008D36F2"/>
    <w:rsid w:val="008D3B9D"/>
    <w:rsid w:val="008D41A2"/>
    <w:rsid w:val="008D41EE"/>
    <w:rsid w:val="008D42A5"/>
    <w:rsid w:val="008D433E"/>
    <w:rsid w:val="008D4724"/>
    <w:rsid w:val="008D480C"/>
    <w:rsid w:val="008D4B40"/>
    <w:rsid w:val="008D4C12"/>
    <w:rsid w:val="008D537F"/>
    <w:rsid w:val="008D56DD"/>
    <w:rsid w:val="008D5AC8"/>
    <w:rsid w:val="008D5B4F"/>
    <w:rsid w:val="008D5B89"/>
    <w:rsid w:val="008D5D5F"/>
    <w:rsid w:val="008D60D7"/>
    <w:rsid w:val="008D646A"/>
    <w:rsid w:val="008D6F03"/>
    <w:rsid w:val="008D6F74"/>
    <w:rsid w:val="008D7519"/>
    <w:rsid w:val="008D776F"/>
    <w:rsid w:val="008D7D42"/>
    <w:rsid w:val="008E04F2"/>
    <w:rsid w:val="008E089F"/>
    <w:rsid w:val="008E0C32"/>
    <w:rsid w:val="008E1685"/>
    <w:rsid w:val="008E2970"/>
    <w:rsid w:val="008E2A0E"/>
    <w:rsid w:val="008E2CAF"/>
    <w:rsid w:val="008E352C"/>
    <w:rsid w:val="008E456C"/>
    <w:rsid w:val="008E4873"/>
    <w:rsid w:val="008E4E61"/>
    <w:rsid w:val="008E5052"/>
    <w:rsid w:val="008E532C"/>
    <w:rsid w:val="008E55FA"/>
    <w:rsid w:val="008E58FE"/>
    <w:rsid w:val="008E5A55"/>
    <w:rsid w:val="008E5E41"/>
    <w:rsid w:val="008E603E"/>
    <w:rsid w:val="008E65BE"/>
    <w:rsid w:val="008E7165"/>
    <w:rsid w:val="008E756A"/>
    <w:rsid w:val="008E7AD6"/>
    <w:rsid w:val="008E7D7D"/>
    <w:rsid w:val="008F0188"/>
    <w:rsid w:val="008F0B6A"/>
    <w:rsid w:val="008F0FFE"/>
    <w:rsid w:val="008F136B"/>
    <w:rsid w:val="008F1693"/>
    <w:rsid w:val="008F1814"/>
    <w:rsid w:val="008F1AB7"/>
    <w:rsid w:val="008F2369"/>
    <w:rsid w:val="008F27D3"/>
    <w:rsid w:val="008F2C7D"/>
    <w:rsid w:val="008F2FFA"/>
    <w:rsid w:val="008F3050"/>
    <w:rsid w:val="008F35B8"/>
    <w:rsid w:val="008F377F"/>
    <w:rsid w:val="008F37B7"/>
    <w:rsid w:val="008F3E25"/>
    <w:rsid w:val="008F443B"/>
    <w:rsid w:val="008F4A4E"/>
    <w:rsid w:val="008F4A9F"/>
    <w:rsid w:val="008F4C62"/>
    <w:rsid w:val="008F51E4"/>
    <w:rsid w:val="008F5369"/>
    <w:rsid w:val="008F5ED1"/>
    <w:rsid w:val="008F602D"/>
    <w:rsid w:val="008F6457"/>
    <w:rsid w:val="008F6CAD"/>
    <w:rsid w:val="008F6CD0"/>
    <w:rsid w:val="008F7126"/>
    <w:rsid w:val="008F732A"/>
    <w:rsid w:val="008F7672"/>
    <w:rsid w:val="008F7BFC"/>
    <w:rsid w:val="008F7F32"/>
    <w:rsid w:val="009002EA"/>
    <w:rsid w:val="00900D05"/>
    <w:rsid w:val="00901019"/>
    <w:rsid w:val="0090111E"/>
    <w:rsid w:val="009012B9"/>
    <w:rsid w:val="00901658"/>
    <w:rsid w:val="00901664"/>
    <w:rsid w:val="009016C5"/>
    <w:rsid w:val="00901765"/>
    <w:rsid w:val="00901D47"/>
    <w:rsid w:val="00902304"/>
    <w:rsid w:val="009031B2"/>
    <w:rsid w:val="0090353B"/>
    <w:rsid w:val="0090399D"/>
    <w:rsid w:val="00903ACA"/>
    <w:rsid w:val="00904602"/>
    <w:rsid w:val="0090479C"/>
    <w:rsid w:val="009048F0"/>
    <w:rsid w:val="00904AEB"/>
    <w:rsid w:val="00904DB3"/>
    <w:rsid w:val="00904EC6"/>
    <w:rsid w:val="00904FAE"/>
    <w:rsid w:val="009057F0"/>
    <w:rsid w:val="00905F8B"/>
    <w:rsid w:val="00906817"/>
    <w:rsid w:val="00906C9F"/>
    <w:rsid w:val="009071D8"/>
    <w:rsid w:val="0090742C"/>
    <w:rsid w:val="009075ED"/>
    <w:rsid w:val="009076B6"/>
    <w:rsid w:val="00910223"/>
    <w:rsid w:val="00910603"/>
    <w:rsid w:val="0091071B"/>
    <w:rsid w:val="0091086B"/>
    <w:rsid w:val="00910952"/>
    <w:rsid w:val="00910967"/>
    <w:rsid w:val="00910C62"/>
    <w:rsid w:val="009116BE"/>
    <w:rsid w:val="00911F7B"/>
    <w:rsid w:val="00912331"/>
    <w:rsid w:val="00912E03"/>
    <w:rsid w:val="0091335F"/>
    <w:rsid w:val="00913BC8"/>
    <w:rsid w:val="009143CD"/>
    <w:rsid w:val="009145C4"/>
    <w:rsid w:val="00914621"/>
    <w:rsid w:val="009148E2"/>
    <w:rsid w:val="00914E2D"/>
    <w:rsid w:val="00915CB0"/>
    <w:rsid w:val="00916089"/>
    <w:rsid w:val="009162C9"/>
    <w:rsid w:val="0091638A"/>
    <w:rsid w:val="0091661F"/>
    <w:rsid w:val="00916966"/>
    <w:rsid w:val="00916FB6"/>
    <w:rsid w:val="00917C2A"/>
    <w:rsid w:val="00917F0B"/>
    <w:rsid w:val="00920095"/>
    <w:rsid w:val="0092021A"/>
    <w:rsid w:val="0092068D"/>
    <w:rsid w:val="00920E75"/>
    <w:rsid w:val="009216A5"/>
    <w:rsid w:val="00921714"/>
    <w:rsid w:val="00921FA1"/>
    <w:rsid w:val="0092265F"/>
    <w:rsid w:val="00922A11"/>
    <w:rsid w:val="00922C30"/>
    <w:rsid w:val="00923027"/>
    <w:rsid w:val="0092385A"/>
    <w:rsid w:val="00923A68"/>
    <w:rsid w:val="00923C3C"/>
    <w:rsid w:val="00923CE5"/>
    <w:rsid w:val="00923E14"/>
    <w:rsid w:val="00924207"/>
    <w:rsid w:val="0092433A"/>
    <w:rsid w:val="009245A5"/>
    <w:rsid w:val="00924D8A"/>
    <w:rsid w:val="00924F21"/>
    <w:rsid w:val="00924F4D"/>
    <w:rsid w:val="00925270"/>
    <w:rsid w:val="00925B23"/>
    <w:rsid w:val="00926025"/>
    <w:rsid w:val="0092633F"/>
    <w:rsid w:val="00926EEE"/>
    <w:rsid w:val="00926F22"/>
    <w:rsid w:val="009278E5"/>
    <w:rsid w:val="0093001D"/>
    <w:rsid w:val="009307C6"/>
    <w:rsid w:val="009308B3"/>
    <w:rsid w:val="00930946"/>
    <w:rsid w:val="00930A01"/>
    <w:rsid w:val="00930A5F"/>
    <w:rsid w:val="00930AEB"/>
    <w:rsid w:val="00930DF1"/>
    <w:rsid w:val="00931067"/>
    <w:rsid w:val="009316D5"/>
    <w:rsid w:val="0093180C"/>
    <w:rsid w:val="009319CE"/>
    <w:rsid w:val="00932042"/>
    <w:rsid w:val="00932070"/>
    <w:rsid w:val="0093278F"/>
    <w:rsid w:val="009328F4"/>
    <w:rsid w:val="00932ACA"/>
    <w:rsid w:val="009331D2"/>
    <w:rsid w:val="00933244"/>
    <w:rsid w:val="00933387"/>
    <w:rsid w:val="0093344F"/>
    <w:rsid w:val="00933783"/>
    <w:rsid w:val="009337D1"/>
    <w:rsid w:val="0093380E"/>
    <w:rsid w:val="00933CDE"/>
    <w:rsid w:val="00934107"/>
    <w:rsid w:val="009345E8"/>
    <w:rsid w:val="00934679"/>
    <w:rsid w:val="00934B8A"/>
    <w:rsid w:val="0093554B"/>
    <w:rsid w:val="00935A49"/>
    <w:rsid w:val="00936875"/>
    <w:rsid w:val="0093690F"/>
    <w:rsid w:val="00936E01"/>
    <w:rsid w:val="00936E93"/>
    <w:rsid w:val="00937144"/>
    <w:rsid w:val="009372E8"/>
    <w:rsid w:val="009375AA"/>
    <w:rsid w:val="00937781"/>
    <w:rsid w:val="00937903"/>
    <w:rsid w:val="00941730"/>
    <w:rsid w:val="00941E0B"/>
    <w:rsid w:val="0094231D"/>
    <w:rsid w:val="00942795"/>
    <w:rsid w:val="00942B40"/>
    <w:rsid w:val="009430FB"/>
    <w:rsid w:val="009433A1"/>
    <w:rsid w:val="009433F6"/>
    <w:rsid w:val="0094368F"/>
    <w:rsid w:val="009438A3"/>
    <w:rsid w:val="00944071"/>
    <w:rsid w:val="0094446E"/>
    <w:rsid w:val="00944B69"/>
    <w:rsid w:val="00944D3D"/>
    <w:rsid w:val="00944DE1"/>
    <w:rsid w:val="0094575C"/>
    <w:rsid w:val="00945EF2"/>
    <w:rsid w:val="009466B3"/>
    <w:rsid w:val="00946920"/>
    <w:rsid w:val="0094727F"/>
    <w:rsid w:val="00950094"/>
    <w:rsid w:val="00950910"/>
    <w:rsid w:val="00950C29"/>
    <w:rsid w:val="00950E92"/>
    <w:rsid w:val="00951532"/>
    <w:rsid w:val="0095240D"/>
    <w:rsid w:val="00952902"/>
    <w:rsid w:val="009529D2"/>
    <w:rsid w:val="00952CCC"/>
    <w:rsid w:val="009533C3"/>
    <w:rsid w:val="009540B8"/>
    <w:rsid w:val="009546E9"/>
    <w:rsid w:val="00954BB7"/>
    <w:rsid w:val="00954D4F"/>
    <w:rsid w:val="00954E7F"/>
    <w:rsid w:val="00955056"/>
    <w:rsid w:val="00955235"/>
    <w:rsid w:val="00955530"/>
    <w:rsid w:val="00955887"/>
    <w:rsid w:val="0095596C"/>
    <w:rsid w:val="00955AE7"/>
    <w:rsid w:val="00955DE2"/>
    <w:rsid w:val="00956CAD"/>
    <w:rsid w:val="00956D15"/>
    <w:rsid w:val="00956D51"/>
    <w:rsid w:val="00956F32"/>
    <w:rsid w:val="00957CA1"/>
    <w:rsid w:val="00960080"/>
    <w:rsid w:val="00960144"/>
    <w:rsid w:val="009613C2"/>
    <w:rsid w:val="00961921"/>
    <w:rsid w:val="00962366"/>
    <w:rsid w:val="00962807"/>
    <w:rsid w:val="009643FD"/>
    <w:rsid w:val="0096493D"/>
    <w:rsid w:val="00964BD3"/>
    <w:rsid w:val="00964D6E"/>
    <w:rsid w:val="00965124"/>
    <w:rsid w:val="009651FB"/>
    <w:rsid w:val="009652A4"/>
    <w:rsid w:val="00965546"/>
    <w:rsid w:val="009658A2"/>
    <w:rsid w:val="009658B2"/>
    <w:rsid w:val="00965CBE"/>
    <w:rsid w:val="00965CCE"/>
    <w:rsid w:val="009661AF"/>
    <w:rsid w:val="009664E0"/>
    <w:rsid w:val="00966772"/>
    <w:rsid w:val="009667CF"/>
    <w:rsid w:val="009669A3"/>
    <w:rsid w:val="00966A6F"/>
    <w:rsid w:val="00966DA3"/>
    <w:rsid w:val="00967042"/>
    <w:rsid w:val="009673F9"/>
    <w:rsid w:val="0096765F"/>
    <w:rsid w:val="00967793"/>
    <w:rsid w:val="00967ED1"/>
    <w:rsid w:val="0097017D"/>
    <w:rsid w:val="00970319"/>
    <w:rsid w:val="009712EB"/>
    <w:rsid w:val="00971C6A"/>
    <w:rsid w:val="00971D83"/>
    <w:rsid w:val="00972A8C"/>
    <w:rsid w:val="00973156"/>
    <w:rsid w:val="009731A9"/>
    <w:rsid w:val="0097357B"/>
    <w:rsid w:val="009741F1"/>
    <w:rsid w:val="00974251"/>
    <w:rsid w:val="0097471B"/>
    <w:rsid w:val="00974DAA"/>
    <w:rsid w:val="00974E87"/>
    <w:rsid w:val="0097565B"/>
    <w:rsid w:val="00975934"/>
    <w:rsid w:val="0097597A"/>
    <w:rsid w:val="00975E33"/>
    <w:rsid w:val="00975E4D"/>
    <w:rsid w:val="00976457"/>
    <w:rsid w:val="00976779"/>
    <w:rsid w:val="00976C58"/>
    <w:rsid w:val="00976D34"/>
    <w:rsid w:val="00976D90"/>
    <w:rsid w:val="00977111"/>
    <w:rsid w:val="0097729C"/>
    <w:rsid w:val="00977810"/>
    <w:rsid w:val="00977990"/>
    <w:rsid w:val="009779AB"/>
    <w:rsid w:val="0098010F"/>
    <w:rsid w:val="009802A2"/>
    <w:rsid w:val="00980435"/>
    <w:rsid w:val="00980CDC"/>
    <w:rsid w:val="00980D8F"/>
    <w:rsid w:val="00981019"/>
    <w:rsid w:val="00981534"/>
    <w:rsid w:val="00981AD7"/>
    <w:rsid w:val="0098203F"/>
    <w:rsid w:val="009826CC"/>
    <w:rsid w:val="009830C1"/>
    <w:rsid w:val="009838BB"/>
    <w:rsid w:val="00983BB9"/>
    <w:rsid w:val="009841D2"/>
    <w:rsid w:val="009841FA"/>
    <w:rsid w:val="00984F05"/>
    <w:rsid w:val="00985669"/>
    <w:rsid w:val="00985882"/>
    <w:rsid w:val="00985A74"/>
    <w:rsid w:val="00986945"/>
    <w:rsid w:val="00986F6C"/>
    <w:rsid w:val="009872AA"/>
    <w:rsid w:val="00987B14"/>
    <w:rsid w:val="009904E4"/>
    <w:rsid w:val="009909A4"/>
    <w:rsid w:val="00990D1B"/>
    <w:rsid w:val="00990E02"/>
    <w:rsid w:val="00991716"/>
    <w:rsid w:val="00991A08"/>
    <w:rsid w:val="00992264"/>
    <w:rsid w:val="00992665"/>
    <w:rsid w:val="00992871"/>
    <w:rsid w:val="00992A71"/>
    <w:rsid w:val="00992EA5"/>
    <w:rsid w:val="00992EA7"/>
    <w:rsid w:val="00993055"/>
    <w:rsid w:val="009931AB"/>
    <w:rsid w:val="00993387"/>
    <w:rsid w:val="00993625"/>
    <w:rsid w:val="00993A05"/>
    <w:rsid w:val="00993AFE"/>
    <w:rsid w:val="00993DAC"/>
    <w:rsid w:val="0099413F"/>
    <w:rsid w:val="009941BE"/>
    <w:rsid w:val="00994349"/>
    <w:rsid w:val="00994394"/>
    <w:rsid w:val="00994621"/>
    <w:rsid w:val="00994B06"/>
    <w:rsid w:val="00994B53"/>
    <w:rsid w:val="00994DA1"/>
    <w:rsid w:val="00995798"/>
    <w:rsid w:val="00995A25"/>
    <w:rsid w:val="00995FF2"/>
    <w:rsid w:val="00996462"/>
    <w:rsid w:val="009966D3"/>
    <w:rsid w:val="00996B9D"/>
    <w:rsid w:val="00996E5E"/>
    <w:rsid w:val="00997239"/>
    <w:rsid w:val="0099725D"/>
    <w:rsid w:val="0099731B"/>
    <w:rsid w:val="009973C3"/>
    <w:rsid w:val="009A05D0"/>
    <w:rsid w:val="009A0954"/>
    <w:rsid w:val="009A09EE"/>
    <w:rsid w:val="009A0A1F"/>
    <w:rsid w:val="009A1096"/>
    <w:rsid w:val="009A1383"/>
    <w:rsid w:val="009A1742"/>
    <w:rsid w:val="009A1B53"/>
    <w:rsid w:val="009A1C4E"/>
    <w:rsid w:val="009A1C82"/>
    <w:rsid w:val="009A20B7"/>
    <w:rsid w:val="009A2179"/>
    <w:rsid w:val="009A26C1"/>
    <w:rsid w:val="009A2A9D"/>
    <w:rsid w:val="009A2ED9"/>
    <w:rsid w:val="009A3CD8"/>
    <w:rsid w:val="009A4426"/>
    <w:rsid w:val="009A444B"/>
    <w:rsid w:val="009A46D2"/>
    <w:rsid w:val="009A489B"/>
    <w:rsid w:val="009A4B7E"/>
    <w:rsid w:val="009A4EFF"/>
    <w:rsid w:val="009A5361"/>
    <w:rsid w:val="009A5E48"/>
    <w:rsid w:val="009A66C6"/>
    <w:rsid w:val="009A720A"/>
    <w:rsid w:val="009A73DA"/>
    <w:rsid w:val="009A763C"/>
    <w:rsid w:val="009A76DB"/>
    <w:rsid w:val="009A78EB"/>
    <w:rsid w:val="009A7FC1"/>
    <w:rsid w:val="009B021E"/>
    <w:rsid w:val="009B0C4C"/>
    <w:rsid w:val="009B0EAF"/>
    <w:rsid w:val="009B0EC1"/>
    <w:rsid w:val="009B14C5"/>
    <w:rsid w:val="009B1738"/>
    <w:rsid w:val="009B20BE"/>
    <w:rsid w:val="009B21DF"/>
    <w:rsid w:val="009B257F"/>
    <w:rsid w:val="009B28A3"/>
    <w:rsid w:val="009B2A7E"/>
    <w:rsid w:val="009B309E"/>
    <w:rsid w:val="009B337B"/>
    <w:rsid w:val="009B3CA1"/>
    <w:rsid w:val="009B3CD5"/>
    <w:rsid w:val="009B3E77"/>
    <w:rsid w:val="009B3F96"/>
    <w:rsid w:val="009B46F0"/>
    <w:rsid w:val="009B492D"/>
    <w:rsid w:val="009B4C38"/>
    <w:rsid w:val="009B4C51"/>
    <w:rsid w:val="009B4D23"/>
    <w:rsid w:val="009B4E52"/>
    <w:rsid w:val="009B4E9B"/>
    <w:rsid w:val="009B5180"/>
    <w:rsid w:val="009B536E"/>
    <w:rsid w:val="009B548B"/>
    <w:rsid w:val="009B5D17"/>
    <w:rsid w:val="009B5EC7"/>
    <w:rsid w:val="009B6113"/>
    <w:rsid w:val="009B6381"/>
    <w:rsid w:val="009B6675"/>
    <w:rsid w:val="009B66BC"/>
    <w:rsid w:val="009B6A25"/>
    <w:rsid w:val="009B6DBA"/>
    <w:rsid w:val="009B7088"/>
    <w:rsid w:val="009B7B46"/>
    <w:rsid w:val="009B7D1D"/>
    <w:rsid w:val="009B7F9F"/>
    <w:rsid w:val="009C01B5"/>
    <w:rsid w:val="009C0335"/>
    <w:rsid w:val="009C0903"/>
    <w:rsid w:val="009C0CF1"/>
    <w:rsid w:val="009C0EB0"/>
    <w:rsid w:val="009C128A"/>
    <w:rsid w:val="009C16AC"/>
    <w:rsid w:val="009C18D3"/>
    <w:rsid w:val="009C1CED"/>
    <w:rsid w:val="009C23A4"/>
    <w:rsid w:val="009C2449"/>
    <w:rsid w:val="009C2B63"/>
    <w:rsid w:val="009C2ED3"/>
    <w:rsid w:val="009C2FBF"/>
    <w:rsid w:val="009C2FF3"/>
    <w:rsid w:val="009C3D8E"/>
    <w:rsid w:val="009C4169"/>
    <w:rsid w:val="009C428C"/>
    <w:rsid w:val="009C46CB"/>
    <w:rsid w:val="009C4754"/>
    <w:rsid w:val="009C4BEC"/>
    <w:rsid w:val="009C50A1"/>
    <w:rsid w:val="009C54F0"/>
    <w:rsid w:val="009C5595"/>
    <w:rsid w:val="009C5757"/>
    <w:rsid w:val="009C5E6A"/>
    <w:rsid w:val="009C6099"/>
    <w:rsid w:val="009C652E"/>
    <w:rsid w:val="009C6B2B"/>
    <w:rsid w:val="009C6FE4"/>
    <w:rsid w:val="009C716C"/>
    <w:rsid w:val="009C7B26"/>
    <w:rsid w:val="009C7CE7"/>
    <w:rsid w:val="009C7D87"/>
    <w:rsid w:val="009C7E2D"/>
    <w:rsid w:val="009C7EE9"/>
    <w:rsid w:val="009D047B"/>
    <w:rsid w:val="009D0580"/>
    <w:rsid w:val="009D07A6"/>
    <w:rsid w:val="009D0A0E"/>
    <w:rsid w:val="009D0F3F"/>
    <w:rsid w:val="009D1107"/>
    <w:rsid w:val="009D164B"/>
    <w:rsid w:val="009D1904"/>
    <w:rsid w:val="009D1C08"/>
    <w:rsid w:val="009D315A"/>
    <w:rsid w:val="009D35B1"/>
    <w:rsid w:val="009D39D1"/>
    <w:rsid w:val="009D3C47"/>
    <w:rsid w:val="009D3F16"/>
    <w:rsid w:val="009D4439"/>
    <w:rsid w:val="009D4449"/>
    <w:rsid w:val="009D448A"/>
    <w:rsid w:val="009D44E5"/>
    <w:rsid w:val="009D51B5"/>
    <w:rsid w:val="009D5701"/>
    <w:rsid w:val="009D5F70"/>
    <w:rsid w:val="009D6198"/>
    <w:rsid w:val="009D693E"/>
    <w:rsid w:val="009D733E"/>
    <w:rsid w:val="009D74D4"/>
    <w:rsid w:val="009D75E5"/>
    <w:rsid w:val="009D7B19"/>
    <w:rsid w:val="009D7C24"/>
    <w:rsid w:val="009D7CD7"/>
    <w:rsid w:val="009E048C"/>
    <w:rsid w:val="009E07A7"/>
    <w:rsid w:val="009E0C61"/>
    <w:rsid w:val="009E161C"/>
    <w:rsid w:val="009E1A52"/>
    <w:rsid w:val="009E1A7B"/>
    <w:rsid w:val="009E1F5A"/>
    <w:rsid w:val="009E25EB"/>
    <w:rsid w:val="009E2757"/>
    <w:rsid w:val="009E27CC"/>
    <w:rsid w:val="009E2CD8"/>
    <w:rsid w:val="009E2F7D"/>
    <w:rsid w:val="009E2F9C"/>
    <w:rsid w:val="009E2FC1"/>
    <w:rsid w:val="009E3232"/>
    <w:rsid w:val="009E37D5"/>
    <w:rsid w:val="009E39D4"/>
    <w:rsid w:val="009E3A5B"/>
    <w:rsid w:val="009E3B5D"/>
    <w:rsid w:val="009E3EC4"/>
    <w:rsid w:val="009E4419"/>
    <w:rsid w:val="009E529C"/>
    <w:rsid w:val="009E5341"/>
    <w:rsid w:val="009E54BF"/>
    <w:rsid w:val="009E5861"/>
    <w:rsid w:val="009E5EB1"/>
    <w:rsid w:val="009E65BC"/>
    <w:rsid w:val="009E6A68"/>
    <w:rsid w:val="009E6AFA"/>
    <w:rsid w:val="009E6FF3"/>
    <w:rsid w:val="009E7DE5"/>
    <w:rsid w:val="009E7FAC"/>
    <w:rsid w:val="009F0361"/>
    <w:rsid w:val="009F05F9"/>
    <w:rsid w:val="009F0B5F"/>
    <w:rsid w:val="009F135C"/>
    <w:rsid w:val="009F1ABB"/>
    <w:rsid w:val="009F1C5E"/>
    <w:rsid w:val="009F1F30"/>
    <w:rsid w:val="009F242D"/>
    <w:rsid w:val="009F279B"/>
    <w:rsid w:val="009F3368"/>
    <w:rsid w:val="009F38C1"/>
    <w:rsid w:val="009F40E8"/>
    <w:rsid w:val="009F44D4"/>
    <w:rsid w:val="009F4558"/>
    <w:rsid w:val="009F50F0"/>
    <w:rsid w:val="009F622D"/>
    <w:rsid w:val="009F6A92"/>
    <w:rsid w:val="009F6AD5"/>
    <w:rsid w:val="009F702B"/>
    <w:rsid w:val="009F71FF"/>
    <w:rsid w:val="009F72AE"/>
    <w:rsid w:val="009F78CD"/>
    <w:rsid w:val="00A004C2"/>
    <w:rsid w:val="00A00F7E"/>
    <w:rsid w:val="00A01E60"/>
    <w:rsid w:val="00A01EFA"/>
    <w:rsid w:val="00A020FF"/>
    <w:rsid w:val="00A023ED"/>
    <w:rsid w:val="00A0359C"/>
    <w:rsid w:val="00A03624"/>
    <w:rsid w:val="00A03718"/>
    <w:rsid w:val="00A0376E"/>
    <w:rsid w:val="00A04240"/>
    <w:rsid w:val="00A04292"/>
    <w:rsid w:val="00A04A2B"/>
    <w:rsid w:val="00A05403"/>
    <w:rsid w:val="00A056BF"/>
    <w:rsid w:val="00A059B0"/>
    <w:rsid w:val="00A05A17"/>
    <w:rsid w:val="00A05B81"/>
    <w:rsid w:val="00A05DE3"/>
    <w:rsid w:val="00A060E9"/>
    <w:rsid w:val="00A0618C"/>
    <w:rsid w:val="00A063C7"/>
    <w:rsid w:val="00A0666B"/>
    <w:rsid w:val="00A069E2"/>
    <w:rsid w:val="00A06B3C"/>
    <w:rsid w:val="00A06C1F"/>
    <w:rsid w:val="00A06CB3"/>
    <w:rsid w:val="00A0714F"/>
    <w:rsid w:val="00A07661"/>
    <w:rsid w:val="00A07AEA"/>
    <w:rsid w:val="00A07BD2"/>
    <w:rsid w:val="00A07CC1"/>
    <w:rsid w:val="00A102D7"/>
    <w:rsid w:val="00A103F4"/>
    <w:rsid w:val="00A10A5C"/>
    <w:rsid w:val="00A11337"/>
    <w:rsid w:val="00A117E6"/>
    <w:rsid w:val="00A11E86"/>
    <w:rsid w:val="00A11F64"/>
    <w:rsid w:val="00A12276"/>
    <w:rsid w:val="00A12322"/>
    <w:rsid w:val="00A13852"/>
    <w:rsid w:val="00A138F2"/>
    <w:rsid w:val="00A13C40"/>
    <w:rsid w:val="00A13EC5"/>
    <w:rsid w:val="00A14E4D"/>
    <w:rsid w:val="00A15730"/>
    <w:rsid w:val="00A15EC9"/>
    <w:rsid w:val="00A16176"/>
    <w:rsid w:val="00A169D3"/>
    <w:rsid w:val="00A16A3E"/>
    <w:rsid w:val="00A16BED"/>
    <w:rsid w:val="00A16C18"/>
    <w:rsid w:val="00A16C77"/>
    <w:rsid w:val="00A17279"/>
    <w:rsid w:val="00A1741A"/>
    <w:rsid w:val="00A177AB"/>
    <w:rsid w:val="00A178E1"/>
    <w:rsid w:val="00A17CC7"/>
    <w:rsid w:val="00A17D4D"/>
    <w:rsid w:val="00A2046D"/>
    <w:rsid w:val="00A20665"/>
    <w:rsid w:val="00A20C11"/>
    <w:rsid w:val="00A213D7"/>
    <w:rsid w:val="00A21661"/>
    <w:rsid w:val="00A217F2"/>
    <w:rsid w:val="00A2180A"/>
    <w:rsid w:val="00A21AAD"/>
    <w:rsid w:val="00A2238D"/>
    <w:rsid w:val="00A2245C"/>
    <w:rsid w:val="00A22AD9"/>
    <w:rsid w:val="00A22D3E"/>
    <w:rsid w:val="00A2358B"/>
    <w:rsid w:val="00A23728"/>
    <w:rsid w:val="00A23B4F"/>
    <w:rsid w:val="00A23EEC"/>
    <w:rsid w:val="00A24232"/>
    <w:rsid w:val="00A24ABC"/>
    <w:rsid w:val="00A24DE3"/>
    <w:rsid w:val="00A252C9"/>
    <w:rsid w:val="00A25654"/>
    <w:rsid w:val="00A25811"/>
    <w:rsid w:val="00A25B1E"/>
    <w:rsid w:val="00A265B5"/>
    <w:rsid w:val="00A26998"/>
    <w:rsid w:val="00A272E9"/>
    <w:rsid w:val="00A27460"/>
    <w:rsid w:val="00A2751D"/>
    <w:rsid w:val="00A27643"/>
    <w:rsid w:val="00A27808"/>
    <w:rsid w:val="00A27F5C"/>
    <w:rsid w:val="00A306BC"/>
    <w:rsid w:val="00A306C8"/>
    <w:rsid w:val="00A30CC8"/>
    <w:rsid w:val="00A310FD"/>
    <w:rsid w:val="00A31462"/>
    <w:rsid w:val="00A31862"/>
    <w:rsid w:val="00A31E06"/>
    <w:rsid w:val="00A31EF2"/>
    <w:rsid w:val="00A32C93"/>
    <w:rsid w:val="00A33498"/>
    <w:rsid w:val="00A33529"/>
    <w:rsid w:val="00A339CD"/>
    <w:rsid w:val="00A3440E"/>
    <w:rsid w:val="00A346AF"/>
    <w:rsid w:val="00A34AFF"/>
    <w:rsid w:val="00A3557F"/>
    <w:rsid w:val="00A35610"/>
    <w:rsid w:val="00A35612"/>
    <w:rsid w:val="00A35A77"/>
    <w:rsid w:val="00A36304"/>
    <w:rsid w:val="00A36786"/>
    <w:rsid w:val="00A368AD"/>
    <w:rsid w:val="00A36D24"/>
    <w:rsid w:val="00A37054"/>
    <w:rsid w:val="00A3709A"/>
    <w:rsid w:val="00A37188"/>
    <w:rsid w:val="00A37566"/>
    <w:rsid w:val="00A3763E"/>
    <w:rsid w:val="00A37769"/>
    <w:rsid w:val="00A37A13"/>
    <w:rsid w:val="00A37B67"/>
    <w:rsid w:val="00A402BA"/>
    <w:rsid w:val="00A40AAA"/>
    <w:rsid w:val="00A411B4"/>
    <w:rsid w:val="00A4120A"/>
    <w:rsid w:val="00A41320"/>
    <w:rsid w:val="00A417C7"/>
    <w:rsid w:val="00A419CA"/>
    <w:rsid w:val="00A41DFD"/>
    <w:rsid w:val="00A42432"/>
    <w:rsid w:val="00A43547"/>
    <w:rsid w:val="00A43776"/>
    <w:rsid w:val="00A4383F"/>
    <w:rsid w:val="00A43886"/>
    <w:rsid w:val="00A43FBC"/>
    <w:rsid w:val="00A44DE7"/>
    <w:rsid w:val="00A45A65"/>
    <w:rsid w:val="00A45BCF"/>
    <w:rsid w:val="00A465BE"/>
    <w:rsid w:val="00A46941"/>
    <w:rsid w:val="00A46C68"/>
    <w:rsid w:val="00A46F31"/>
    <w:rsid w:val="00A479E8"/>
    <w:rsid w:val="00A47E34"/>
    <w:rsid w:val="00A50A2A"/>
    <w:rsid w:val="00A50BBC"/>
    <w:rsid w:val="00A5104A"/>
    <w:rsid w:val="00A5117F"/>
    <w:rsid w:val="00A51243"/>
    <w:rsid w:val="00A512CF"/>
    <w:rsid w:val="00A5155F"/>
    <w:rsid w:val="00A51632"/>
    <w:rsid w:val="00A52271"/>
    <w:rsid w:val="00A52279"/>
    <w:rsid w:val="00A52517"/>
    <w:rsid w:val="00A52678"/>
    <w:rsid w:val="00A52734"/>
    <w:rsid w:val="00A52CC9"/>
    <w:rsid w:val="00A52D1E"/>
    <w:rsid w:val="00A533A1"/>
    <w:rsid w:val="00A53598"/>
    <w:rsid w:val="00A5394D"/>
    <w:rsid w:val="00A53C68"/>
    <w:rsid w:val="00A544AF"/>
    <w:rsid w:val="00A54723"/>
    <w:rsid w:val="00A54880"/>
    <w:rsid w:val="00A54AA9"/>
    <w:rsid w:val="00A550CC"/>
    <w:rsid w:val="00A5532D"/>
    <w:rsid w:val="00A5542B"/>
    <w:rsid w:val="00A554F1"/>
    <w:rsid w:val="00A5575D"/>
    <w:rsid w:val="00A558FE"/>
    <w:rsid w:val="00A55BFB"/>
    <w:rsid w:val="00A55FC2"/>
    <w:rsid w:val="00A564E4"/>
    <w:rsid w:val="00A565FF"/>
    <w:rsid w:val="00A56BF1"/>
    <w:rsid w:val="00A56CB0"/>
    <w:rsid w:val="00A572D8"/>
    <w:rsid w:val="00A5743C"/>
    <w:rsid w:val="00A57A6A"/>
    <w:rsid w:val="00A60647"/>
    <w:rsid w:val="00A60B8D"/>
    <w:rsid w:val="00A60D47"/>
    <w:rsid w:val="00A60F20"/>
    <w:rsid w:val="00A61C21"/>
    <w:rsid w:val="00A62972"/>
    <w:rsid w:val="00A62BBE"/>
    <w:rsid w:val="00A62C5B"/>
    <w:rsid w:val="00A62E28"/>
    <w:rsid w:val="00A63345"/>
    <w:rsid w:val="00A635EF"/>
    <w:rsid w:val="00A6482D"/>
    <w:rsid w:val="00A64A1E"/>
    <w:rsid w:val="00A64C98"/>
    <w:rsid w:val="00A64D94"/>
    <w:rsid w:val="00A651C2"/>
    <w:rsid w:val="00A6523B"/>
    <w:rsid w:val="00A6561C"/>
    <w:rsid w:val="00A65877"/>
    <w:rsid w:val="00A65CA1"/>
    <w:rsid w:val="00A65E94"/>
    <w:rsid w:val="00A65F85"/>
    <w:rsid w:val="00A664FC"/>
    <w:rsid w:val="00A6667C"/>
    <w:rsid w:val="00A66A5E"/>
    <w:rsid w:val="00A66BD7"/>
    <w:rsid w:val="00A66C89"/>
    <w:rsid w:val="00A66CF3"/>
    <w:rsid w:val="00A66E3A"/>
    <w:rsid w:val="00A66E5E"/>
    <w:rsid w:val="00A671EF"/>
    <w:rsid w:val="00A6746A"/>
    <w:rsid w:val="00A67F9B"/>
    <w:rsid w:val="00A711CC"/>
    <w:rsid w:val="00A71404"/>
    <w:rsid w:val="00A71940"/>
    <w:rsid w:val="00A71E3A"/>
    <w:rsid w:val="00A71EC7"/>
    <w:rsid w:val="00A7206F"/>
    <w:rsid w:val="00A72093"/>
    <w:rsid w:val="00A720EC"/>
    <w:rsid w:val="00A7271A"/>
    <w:rsid w:val="00A72A3A"/>
    <w:rsid w:val="00A72F3F"/>
    <w:rsid w:val="00A72F89"/>
    <w:rsid w:val="00A73232"/>
    <w:rsid w:val="00A73816"/>
    <w:rsid w:val="00A738A7"/>
    <w:rsid w:val="00A73A75"/>
    <w:rsid w:val="00A73AEA"/>
    <w:rsid w:val="00A73BE5"/>
    <w:rsid w:val="00A74C0A"/>
    <w:rsid w:val="00A75591"/>
    <w:rsid w:val="00A757E0"/>
    <w:rsid w:val="00A75845"/>
    <w:rsid w:val="00A75B18"/>
    <w:rsid w:val="00A768BF"/>
    <w:rsid w:val="00A76CB6"/>
    <w:rsid w:val="00A76DA1"/>
    <w:rsid w:val="00A76E6F"/>
    <w:rsid w:val="00A7727F"/>
    <w:rsid w:val="00A80110"/>
    <w:rsid w:val="00A80DBE"/>
    <w:rsid w:val="00A80E97"/>
    <w:rsid w:val="00A81099"/>
    <w:rsid w:val="00A812F8"/>
    <w:rsid w:val="00A815F0"/>
    <w:rsid w:val="00A817F0"/>
    <w:rsid w:val="00A82129"/>
    <w:rsid w:val="00A82303"/>
    <w:rsid w:val="00A8244D"/>
    <w:rsid w:val="00A82496"/>
    <w:rsid w:val="00A826E1"/>
    <w:rsid w:val="00A8288C"/>
    <w:rsid w:val="00A82B65"/>
    <w:rsid w:val="00A8387E"/>
    <w:rsid w:val="00A83B87"/>
    <w:rsid w:val="00A8480A"/>
    <w:rsid w:val="00A84A7C"/>
    <w:rsid w:val="00A84D49"/>
    <w:rsid w:val="00A852E5"/>
    <w:rsid w:val="00A85F5B"/>
    <w:rsid w:val="00A85FA7"/>
    <w:rsid w:val="00A862EE"/>
    <w:rsid w:val="00A86319"/>
    <w:rsid w:val="00A86776"/>
    <w:rsid w:val="00A86D7E"/>
    <w:rsid w:val="00A86F18"/>
    <w:rsid w:val="00A87881"/>
    <w:rsid w:val="00A8790A"/>
    <w:rsid w:val="00A9049A"/>
    <w:rsid w:val="00A90C05"/>
    <w:rsid w:val="00A90CA2"/>
    <w:rsid w:val="00A9158D"/>
    <w:rsid w:val="00A919FB"/>
    <w:rsid w:val="00A9221B"/>
    <w:rsid w:val="00A92499"/>
    <w:rsid w:val="00A925AA"/>
    <w:rsid w:val="00A92A55"/>
    <w:rsid w:val="00A92B29"/>
    <w:rsid w:val="00A92D70"/>
    <w:rsid w:val="00A92FE7"/>
    <w:rsid w:val="00A93607"/>
    <w:rsid w:val="00A93920"/>
    <w:rsid w:val="00A93992"/>
    <w:rsid w:val="00A952F3"/>
    <w:rsid w:val="00A957BD"/>
    <w:rsid w:val="00A95847"/>
    <w:rsid w:val="00A95994"/>
    <w:rsid w:val="00A95B32"/>
    <w:rsid w:val="00A95B8B"/>
    <w:rsid w:val="00A95F1D"/>
    <w:rsid w:val="00A96201"/>
    <w:rsid w:val="00A96573"/>
    <w:rsid w:val="00A969D1"/>
    <w:rsid w:val="00A96CB7"/>
    <w:rsid w:val="00A96E81"/>
    <w:rsid w:val="00A96EF6"/>
    <w:rsid w:val="00A971ED"/>
    <w:rsid w:val="00A972E9"/>
    <w:rsid w:val="00A97B3B"/>
    <w:rsid w:val="00A97DA5"/>
    <w:rsid w:val="00AA0315"/>
    <w:rsid w:val="00AA0494"/>
    <w:rsid w:val="00AA0647"/>
    <w:rsid w:val="00AA067F"/>
    <w:rsid w:val="00AA0FA3"/>
    <w:rsid w:val="00AA1405"/>
    <w:rsid w:val="00AA1713"/>
    <w:rsid w:val="00AA1789"/>
    <w:rsid w:val="00AA1943"/>
    <w:rsid w:val="00AA1B26"/>
    <w:rsid w:val="00AA2385"/>
    <w:rsid w:val="00AA2D4A"/>
    <w:rsid w:val="00AA2F38"/>
    <w:rsid w:val="00AA381C"/>
    <w:rsid w:val="00AA3D9B"/>
    <w:rsid w:val="00AA44B0"/>
    <w:rsid w:val="00AA4983"/>
    <w:rsid w:val="00AA4CE9"/>
    <w:rsid w:val="00AA51F2"/>
    <w:rsid w:val="00AA5328"/>
    <w:rsid w:val="00AA5453"/>
    <w:rsid w:val="00AA5818"/>
    <w:rsid w:val="00AA584C"/>
    <w:rsid w:val="00AA5B72"/>
    <w:rsid w:val="00AA6D8B"/>
    <w:rsid w:val="00AA7E94"/>
    <w:rsid w:val="00AB0656"/>
    <w:rsid w:val="00AB0807"/>
    <w:rsid w:val="00AB09F1"/>
    <w:rsid w:val="00AB0A49"/>
    <w:rsid w:val="00AB0B88"/>
    <w:rsid w:val="00AB101D"/>
    <w:rsid w:val="00AB244B"/>
    <w:rsid w:val="00AB2729"/>
    <w:rsid w:val="00AB27BB"/>
    <w:rsid w:val="00AB2FF4"/>
    <w:rsid w:val="00AB367A"/>
    <w:rsid w:val="00AB3DCA"/>
    <w:rsid w:val="00AB3E93"/>
    <w:rsid w:val="00AB4777"/>
    <w:rsid w:val="00AB4F04"/>
    <w:rsid w:val="00AB58A4"/>
    <w:rsid w:val="00AB5E2C"/>
    <w:rsid w:val="00AB65E4"/>
    <w:rsid w:val="00AB6C1F"/>
    <w:rsid w:val="00AB705D"/>
    <w:rsid w:val="00AB722E"/>
    <w:rsid w:val="00AB799C"/>
    <w:rsid w:val="00AB7CC1"/>
    <w:rsid w:val="00AB7D68"/>
    <w:rsid w:val="00AC03B4"/>
    <w:rsid w:val="00AC043E"/>
    <w:rsid w:val="00AC110B"/>
    <w:rsid w:val="00AC1331"/>
    <w:rsid w:val="00AC1640"/>
    <w:rsid w:val="00AC17F4"/>
    <w:rsid w:val="00AC1C0B"/>
    <w:rsid w:val="00AC231C"/>
    <w:rsid w:val="00AC2361"/>
    <w:rsid w:val="00AC25FB"/>
    <w:rsid w:val="00AC2BE7"/>
    <w:rsid w:val="00AC3454"/>
    <w:rsid w:val="00AC4661"/>
    <w:rsid w:val="00AC4BDC"/>
    <w:rsid w:val="00AC4D0E"/>
    <w:rsid w:val="00AC5893"/>
    <w:rsid w:val="00AC5AC5"/>
    <w:rsid w:val="00AC6762"/>
    <w:rsid w:val="00AD0371"/>
    <w:rsid w:val="00AD06CD"/>
    <w:rsid w:val="00AD0A38"/>
    <w:rsid w:val="00AD0D45"/>
    <w:rsid w:val="00AD178C"/>
    <w:rsid w:val="00AD1888"/>
    <w:rsid w:val="00AD1F7F"/>
    <w:rsid w:val="00AD2202"/>
    <w:rsid w:val="00AD2769"/>
    <w:rsid w:val="00AD3183"/>
    <w:rsid w:val="00AD3439"/>
    <w:rsid w:val="00AD3491"/>
    <w:rsid w:val="00AD37F9"/>
    <w:rsid w:val="00AD3923"/>
    <w:rsid w:val="00AD3D5D"/>
    <w:rsid w:val="00AD4387"/>
    <w:rsid w:val="00AD452A"/>
    <w:rsid w:val="00AD470B"/>
    <w:rsid w:val="00AD500C"/>
    <w:rsid w:val="00AD503C"/>
    <w:rsid w:val="00AD548E"/>
    <w:rsid w:val="00AD5A3C"/>
    <w:rsid w:val="00AD61B5"/>
    <w:rsid w:val="00AD61EB"/>
    <w:rsid w:val="00AD625A"/>
    <w:rsid w:val="00AD62CF"/>
    <w:rsid w:val="00AD62E1"/>
    <w:rsid w:val="00AD6A70"/>
    <w:rsid w:val="00AD7287"/>
    <w:rsid w:val="00AD7810"/>
    <w:rsid w:val="00AD784A"/>
    <w:rsid w:val="00AD7BB6"/>
    <w:rsid w:val="00AE0339"/>
    <w:rsid w:val="00AE072B"/>
    <w:rsid w:val="00AE08B9"/>
    <w:rsid w:val="00AE0A14"/>
    <w:rsid w:val="00AE0C7D"/>
    <w:rsid w:val="00AE17DE"/>
    <w:rsid w:val="00AE191A"/>
    <w:rsid w:val="00AE1B0D"/>
    <w:rsid w:val="00AE23C6"/>
    <w:rsid w:val="00AE2AAF"/>
    <w:rsid w:val="00AE2DF1"/>
    <w:rsid w:val="00AE30DC"/>
    <w:rsid w:val="00AE3231"/>
    <w:rsid w:val="00AE3273"/>
    <w:rsid w:val="00AE34C7"/>
    <w:rsid w:val="00AE3724"/>
    <w:rsid w:val="00AE3E05"/>
    <w:rsid w:val="00AE402F"/>
    <w:rsid w:val="00AE4647"/>
    <w:rsid w:val="00AE4C17"/>
    <w:rsid w:val="00AE4E21"/>
    <w:rsid w:val="00AE64BB"/>
    <w:rsid w:val="00AE6F30"/>
    <w:rsid w:val="00AE7AE0"/>
    <w:rsid w:val="00AE7BF3"/>
    <w:rsid w:val="00AF01E7"/>
    <w:rsid w:val="00AF03E5"/>
    <w:rsid w:val="00AF061F"/>
    <w:rsid w:val="00AF065C"/>
    <w:rsid w:val="00AF0CC4"/>
    <w:rsid w:val="00AF10FF"/>
    <w:rsid w:val="00AF116E"/>
    <w:rsid w:val="00AF1650"/>
    <w:rsid w:val="00AF1BE0"/>
    <w:rsid w:val="00AF2314"/>
    <w:rsid w:val="00AF2650"/>
    <w:rsid w:val="00AF2F42"/>
    <w:rsid w:val="00AF3237"/>
    <w:rsid w:val="00AF36EE"/>
    <w:rsid w:val="00AF39BF"/>
    <w:rsid w:val="00AF3F9D"/>
    <w:rsid w:val="00AF4033"/>
    <w:rsid w:val="00AF4520"/>
    <w:rsid w:val="00AF46D1"/>
    <w:rsid w:val="00AF4CFA"/>
    <w:rsid w:val="00AF5029"/>
    <w:rsid w:val="00AF512A"/>
    <w:rsid w:val="00AF526E"/>
    <w:rsid w:val="00AF5A01"/>
    <w:rsid w:val="00AF5B4F"/>
    <w:rsid w:val="00AF5BD2"/>
    <w:rsid w:val="00AF6121"/>
    <w:rsid w:val="00AF6549"/>
    <w:rsid w:val="00AF65F3"/>
    <w:rsid w:val="00AF6620"/>
    <w:rsid w:val="00AF6926"/>
    <w:rsid w:val="00AF72A4"/>
    <w:rsid w:val="00AF78FA"/>
    <w:rsid w:val="00AF7AF3"/>
    <w:rsid w:val="00AF7DB0"/>
    <w:rsid w:val="00B0108C"/>
    <w:rsid w:val="00B01655"/>
    <w:rsid w:val="00B0169D"/>
    <w:rsid w:val="00B02260"/>
    <w:rsid w:val="00B02435"/>
    <w:rsid w:val="00B02A25"/>
    <w:rsid w:val="00B02F38"/>
    <w:rsid w:val="00B0335A"/>
    <w:rsid w:val="00B0401F"/>
    <w:rsid w:val="00B040A2"/>
    <w:rsid w:val="00B068E3"/>
    <w:rsid w:val="00B069CE"/>
    <w:rsid w:val="00B06A05"/>
    <w:rsid w:val="00B06FCE"/>
    <w:rsid w:val="00B07419"/>
    <w:rsid w:val="00B07D6D"/>
    <w:rsid w:val="00B07DF3"/>
    <w:rsid w:val="00B102E4"/>
    <w:rsid w:val="00B10569"/>
    <w:rsid w:val="00B11414"/>
    <w:rsid w:val="00B11901"/>
    <w:rsid w:val="00B11B33"/>
    <w:rsid w:val="00B11CC5"/>
    <w:rsid w:val="00B11E8A"/>
    <w:rsid w:val="00B12275"/>
    <w:rsid w:val="00B123CF"/>
    <w:rsid w:val="00B124DA"/>
    <w:rsid w:val="00B128BA"/>
    <w:rsid w:val="00B12B00"/>
    <w:rsid w:val="00B12DC5"/>
    <w:rsid w:val="00B13081"/>
    <w:rsid w:val="00B131AB"/>
    <w:rsid w:val="00B1339E"/>
    <w:rsid w:val="00B134CB"/>
    <w:rsid w:val="00B13798"/>
    <w:rsid w:val="00B13A70"/>
    <w:rsid w:val="00B13A7F"/>
    <w:rsid w:val="00B13D06"/>
    <w:rsid w:val="00B13D3C"/>
    <w:rsid w:val="00B13D4B"/>
    <w:rsid w:val="00B14985"/>
    <w:rsid w:val="00B14DEE"/>
    <w:rsid w:val="00B14E15"/>
    <w:rsid w:val="00B150CF"/>
    <w:rsid w:val="00B150FE"/>
    <w:rsid w:val="00B152D6"/>
    <w:rsid w:val="00B15EFC"/>
    <w:rsid w:val="00B15FA1"/>
    <w:rsid w:val="00B16828"/>
    <w:rsid w:val="00B16CCE"/>
    <w:rsid w:val="00B16DE0"/>
    <w:rsid w:val="00B175BA"/>
    <w:rsid w:val="00B1775B"/>
    <w:rsid w:val="00B17773"/>
    <w:rsid w:val="00B17BAC"/>
    <w:rsid w:val="00B17E3D"/>
    <w:rsid w:val="00B2039C"/>
    <w:rsid w:val="00B2083E"/>
    <w:rsid w:val="00B20A6E"/>
    <w:rsid w:val="00B20C28"/>
    <w:rsid w:val="00B20D32"/>
    <w:rsid w:val="00B215DB"/>
    <w:rsid w:val="00B21796"/>
    <w:rsid w:val="00B2316E"/>
    <w:rsid w:val="00B2331C"/>
    <w:rsid w:val="00B2409F"/>
    <w:rsid w:val="00B240C3"/>
    <w:rsid w:val="00B2448C"/>
    <w:rsid w:val="00B244F7"/>
    <w:rsid w:val="00B2526A"/>
    <w:rsid w:val="00B258E2"/>
    <w:rsid w:val="00B25BA3"/>
    <w:rsid w:val="00B26161"/>
    <w:rsid w:val="00B268BE"/>
    <w:rsid w:val="00B26EB2"/>
    <w:rsid w:val="00B27079"/>
    <w:rsid w:val="00B271E4"/>
    <w:rsid w:val="00B271F3"/>
    <w:rsid w:val="00B27B32"/>
    <w:rsid w:val="00B27CBD"/>
    <w:rsid w:val="00B3039D"/>
    <w:rsid w:val="00B3049C"/>
    <w:rsid w:val="00B3070C"/>
    <w:rsid w:val="00B30A5C"/>
    <w:rsid w:val="00B310AD"/>
    <w:rsid w:val="00B31636"/>
    <w:rsid w:val="00B322D8"/>
    <w:rsid w:val="00B3276D"/>
    <w:rsid w:val="00B32C77"/>
    <w:rsid w:val="00B32ECF"/>
    <w:rsid w:val="00B338D2"/>
    <w:rsid w:val="00B342FB"/>
    <w:rsid w:val="00B34787"/>
    <w:rsid w:val="00B34948"/>
    <w:rsid w:val="00B34E0A"/>
    <w:rsid w:val="00B3592F"/>
    <w:rsid w:val="00B35B93"/>
    <w:rsid w:val="00B35DCF"/>
    <w:rsid w:val="00B35E91"/>
    <w:rsid w:val="00B35EF8"/>
    <w:rsid w:val="00B3645C"/>
    <w:rsid w:val="00B364F9"/>
    <w:rsid w:val="00B36F1D"/>
    <w:rsid w:val="00B37042"/>
    <w:rsid w:val="00B37B50"/>
    <w:rsid w:val="00B37C39"/>
    <w:rsid w:val="00B37CD3"/>
    <w:rsid w:val="00B37D30"/>
    <w:rsid w:val="00B37E66"/>
    <w:rsid w:val="00B40069"/>
    <w:rsid w:val="00B4008D"/>
    <w:rsid w:val="00B402C6"/>
    <w:rsid w:val="00B40367"/>
    <w:rsid w:val="00B405BB"/>
    <w:rsid w:val="00B40635"/>
    <w:rsid w:val="00B40B7A"/>
    <w:rsid w:val="00B40EA4"/>
    <w:rsid w:val="00B41428"/>
    <w:rsid w:val="00B423A9"/>
    <w:rsid w:val="00B426BB"/>
    <w:rsid w:val="00B432CC"/>
    <w:rsid w:val="00B433FB"/>
    <w:rsid w:val="00B4361F"/>
    <w:rsid w:val="00B43C78"/>
    <w:rsid w:val="00B43CAB"/>
    <w:rsid w:val="00B43CE2"/>
    <w:rsid w:val="00B43E10"/>
    <w:rsid w:val="00B444BF"/>
    <w:rsid w:val="00B44792"/>
    <w:rsid w:val="00B44830"/>
    <w:rsid w:val="00B455A9"/>
    <w:rsid w:val="00B45B7E"/>
    <w:rsid w:val="00B45C71"/>
    <w:rsid w:val="00B45E1C"/>
    <w:rsid w:val="00B45ECF"/>
    <w:rsid w:val="00B460AF"/>
    <w:rsid w:val="00B4617B"/>
    <w:rsid w:val="00B46779"/>
    <w:rsid w:val="00B46B6A"/>
    <w:rsid w:val="00B47121"/>
    <w:rsid w:val="00B47DA2"/>
    <w:rsid w:val="00B47E73"/>
    <w:rsid w:val="00B50A79"/>
    <w:rsid w:val="00B50E02"/>
    <w:rsid w:val="00B51238"/>
    <w:rsid w:val="00B5152C"/>
    <w:rsid w:val="00B51653"/>
    <w:rsid w:val="00B53346"/>
    <w:rsid w:val="00B53B88"/>
    <w:rsid w:val="00B53BF4"/>
    <w:rsid w:val="00B54295"/>
    <w:rsid w:val="00B547E6"/>
    <w:rsid w:val="00B54F13"/>
    <w:rsid w:val="00B551A1"/>
    <w:rsid w:val="00B551E3"/>
    <w:rsid w:val="00B55261"/>
    <w:rsid w:val="00B554EC"/>
    <w:rsid w:val="00B558DC"/>
    <w:rsid w:val="00B565B9"/>
    <w:rsid w:val="00B56D46"/>
    <w:rsid w:val="00B56D65"/>
    <w:rsid w:val="00B572D2"/>
    <w:rsid w:val="00B575D0"/>
    <w:rsid w:val="00B602B9"/>
    <w:rsid w:val="00B605C9"/>
    <w:rsid w:val="00B60871"/>
    <w:rsid w:val="00B60AC8"/>
    <w:rsid w:val="00B60EBC"/>
    <w:rsid w:val="00B6108D"/>
    <w:rsid w:val="00B6170F"/>
    <w:rsid w:val="00B6197F"/>
    <w:rsid w:val="00B61E79"/>
    <w:rsid w:val="00B61F08"/>
    <w:rsid w:val="00B62A88"/>
    <w:rsid w:val="00B62FEC"/>
    <w:rsid w:val="00B6329A"/>
    <w:rsid w:val="00B634BF"/>
    <w:rsid w:val="00B6369F"/>
    <w:rsid w:val="00B63700"/>
    <w:rsid w:val="00B63777"/>
    <w:rsid w:val="00B63BB0"/>
    <w:rsid w:val="00B63C21"/>
    <w:rsid w:val="00B63E26"/>
    <w:rsid w:val="00B63E79"/>
    <w:rsid w:val="00B64A46"/>
    <w:rsid w:val="00B64BCF"/>
    <w:rsid w:val="00B654CE"/>
    <w:rsid w:val="00B657AC"/>
    <w:rsid w:val="00B65BDB"/>
    <w:rsid w:val="00B664B4"/>
    <w:rsid w:val="00B66623"/>
    <w:rsid w:val="00B66642"/>
    <w:rsid w:val="00B66C1F"/>
    <w:rsid w:val="00B66DC8"/>
    <w:rsid w:val="00B67327"/>
    <w:rsid w:val="00B67336"/>
    <w:rsid w:val="00B70352"/>
    <w:rsid w:val="00B704C4"/>
    <w:rsid w:val="00B70525"/>
    <w:rsid w:val="00B70612"/>
    <w:rsid w:val="00B710AF"/>
    <w:rsid w:val="00B711AB"/>
    <w:rsid w:val="00B72602"/>
    <w:rsid w:val="00B7288C"/>
    <w:rsid w:val="00B72FC2"/>
    <w:rsid w:val="00B732B6"/>
    <w:rsid w:val="00B73452"/>
    <w:rsid w:val="00B73795"/>
    <w:rsid w:val="00B73CE5"/>
    <w:rsid w:val="00B743D8"/>
    <w:rsid w:val="00B7454C"/>
    <w:rsid w:val="00B7526A"/>
    <w:rsid w:val="00B754EC"/>
    <w:rsid w:val="00B755ED"/>
    <w:rsid w:val="00B7569D"/>
    <w:rsid w:val="00B75FA9"/>
    <w:rsid w:val="00B7665E"/>
    <w:rsid w:val="00B76824"/>
    <w:rsid w:val="00B7782C"/>
    <w:rsid w:val="00B779AE"/>
    <w:rsid w:val="00B8000D"/>
    <w:rsid w:val="00B80722"/>
    <w:rsid w:val="00B80C03"/>
    <w:rsid w:val="00B81840"/>
    <w:rsid w:val="00B81899"/>
    <w:rsid w:val="00B81CB0"/>
    <w:rsid w:val="00B81D6A"/>
    <w:rsid w:val="00B82450"/>
    <w:rsid w:val="00B82511"/>
    <w:rsid w:val="00B82C63"/>
    <w:rsid w:val="00B834EB"/>
    <w:rsid w:val="00B835F1"/>
    <w:rsid w:val="00B83C0A"/>
    <w:rsid w:val="00B8430F"/>
    <w:rsid w:val="00B84449"/>
    <w:rsid w:val="00B84697"/>
    <w:rsid w:val="00B84A12"/>
    <w:rsid w:val="00B84E3C"/>
    <w:rsid w:val="00B85051"/>
    <w:rsid w:val="00B85691"/>
    <w:rsid w:val="00B85BCC"/>
    <w:rsid w:val="00B85C36"/>
    <w:rsid w:val="00B85CCC"/>
    <w:rsid w:val="00B85E2E"/>
    <w:rsid w:val="00B86291"/>
    <w:rsid w:val="00B862BF"/>
    <w:rsid w:val="00B86399"/>
    <w:rsid w:val="00B8716A"/>
    <w:rsid w:val="00B87985"/>
    <w:rsid w:val="00B879A7"/>
    <w:rsid w:val="00B87AD2"/>
    <w:rsid w:val="00B87CA6"/>
    <w:rsid w:val="00B904B6"/>
    <w:rsid w:val="00B90802"/>
    <w:rsid w:val="00B90B16"/>
    <w:rsid w:val="00B91574"/>
    <w:rsid w:val="00B9166D"/>
    <w:rsid w:val="00B919C8"/>
    <w:rsid w:val="00B9215F"/>
    <w:rsid w:val="00B92346"/>
    <w:rsid w:val="00B92431"/>
    <w:rsid w:val="00B92F41"/>
    <w:rsid w:val="00B93267"/>
    <w:rsid w:val="00B932AF"/>
    <w:rsid w:val="00B938F2"/>
    <w:rsid w:val="00B93AE9"/>
    <w:rsid w:val="00B93E51"/>
    <w:rsid w:val="00B93FC2"/>
    <w:rsid w:val="00B943B1"/>
    <w:rsid w:val="00B94887"/>
    <w:rsid w:val="00B94CE9"/>
    <w:rsid w:val="00B951B5"/>
    <w:rsid w:val="00B9537C"/>
    <w:rsid w:val="00B9591D"/>
    <w:rsid w:val="00B95E39"/>
    <w:rsid w:val="00B96053"/>
    <w:rsid w:val="00B9648C"/>
    <w:rsid w:val="00B96571"/>
    <w:rsid w:val="00B966E0"/>
    <w:rsid w:val="00B967E2"/>
    <w:rsid w:val="00B96968"/>
    <w:rsid w:val="00B96A3E"/>
    <w:rsid w:val="00B970A3"/>
    <w:rsid w:val="00B970AC"/>
    <w:rsid w:val="00B97141"/>
    <w:rsid w:val="00B977BC"/>
    <w:rsid w:val="00B97959"/>
    <w:rsid w:val="00B97C97"/>
    <w:rsid w:val="00B97D59"/>
    <w:rsid w:val="00BA0039"/>
    <w:rsid w:val="00BA0195"/>
    <w:rsid w:val="00BA041B"/>
    <w:rsid w:val="00BA0720"/>
    <w:rsid w:val="00BA07C1"/>
    <w:rsid w:val="00BA0848"/>
    <w:rsid w:val="00BA09EE"/>
    <w:rsid w:val="00BA14BB"/>
    <w:rsid w:val="00BA15A4"/>
    <w:rsid w:val="00BA164D"/>
    <w:rsid w:val="00BA172C"/>
    <w:rsid w:val="00BA1B22"/>
    <w:rsid w:val="00BA1B57"/>
    <w:rsid w:val="00BA24A1"/>
    <w:rsid w:val="00BA2523"/>
    <w:rsid w:val="00BA2B4F"/>
    <w:rsid w:val="00BA3074"/>
    <w:rsid w:val="00BA36DD"/>
    <w:rsid w:val="00BA375C"/>
    <w:rsid w:val="00BA48AD"/>
    <w:rsid w:val="00BA4F42"/>
    <w:rsid w:val="00BA50EA"/>
    <w:rsid w:val="00BA623E"/>
    <w:rsid w:val="00BA6253"/>
    <w:rsid w:val="00BA6267"/>
    <w:rsid w:val="00BA667A"/>
    <w:rsid w:val="00BA6B7D"/>
    <w:rsid w:val="00BA71E8"/>
    <w:rsid w:val="00BA73BB"/>
    <w:rsid w:val="00BA7A87"/>
    <w:rsid w:val="00BA7BD0"/>
    <w:rsid w:val="00BA7F03"/>
    <w:rsid w:val="00BB05CF"/>
    <w:rsid w:val="00BB0E51"/>
    <w:rsid w:val="00BB0E99"/>
    <w:rsid w:val="00BB10AA"/>
    <w:rsid w:val="00BB1540"/>
    <w:rsid w:val="00BB1A71"/>
    <w:rsid w:val="00BB1B40"/>
    <w:rsid w:val="00BB1C37"/>
    <w:rsid w:val="00BB2140"/>
    <w:rsid w:val="00BB2ECE"/>
    <w:rsid w:val="00BB32FB"/>
    <w:rsid w:val="00BB347D"/>
    <w:rsid w:val="00BB3612"/>
    <w:rsid w:val="00BB394B"/>
    <w:rsid w:val="00BB3A29"/>
    <w:rsid w:val="00BB41F6"/>
    <w:rsid w:val="00BB424C"/>
    <w:rsid w:val="00BB42A4"/>
    <w:rsid w:val="00BB477A"/>
    <w:rsid w:val="00BB4C00"/>
    <w:rsid w:val="00BB4E55"/>
    <w:rsid w:val="00BB507C"/>
    <w:rsid w:val="00BB5272"/>
    <w:rsid w:val="00BB52AE"/>
    <w:rsid w:val="00BB5510"/>
    <w:rsid w:val="00BB5695"/>
    <w:rsid w:val="00BB5CFD"/>
    <w:rsid w:val="00BB5DA6"/>
    <w:rsid w:val="00BB5DEF"/>
    <w:rsid w:val="00BB6D5E"/>
    <w:rsid w:val="00BB6E40"/>
    <w:rsid w:val="00BB73CF"/>
    <w:rsid w:val="00BB774F"/>
    <w:rsid w:val="00BB7C54"/>
    <w:rsid w:val="00BC17B8"/>
    <w:rsid w:val="00BC183A"/>
    <w:rsid w:val="00BC1977"/>
    <w:rsid w:val="00BC1BC0"/>
    <w:rsid w:val="00BC1D68"/>
    <w:rsid w:val="00BC1F05"/>
    <w:rsid w:val="00BC20BA"/>
    <w:rsid w:val="00BC2714"/>
    <w:rsid w:val="00BC29DB"/>
    <w:rsid w:val="00BC2BBB"/>
    <w:rsid w:val="00BC35B9"/>
    <w:rsid w:val="00BC3669"/>
    <w:rsid w:val="00BC3A73"/>
    <w:rsid w:val="00BC46BE"/>
    <w:rsid w:val="00BC4FA2"/>
    <w:rsid w:val="00BC509A"/>
    <w:rsid w:val="00BC53E6"/>
    <w:rsid w:val="00BC5DCA"/>
    <w:rsid w:val="00BC65CF"/>
    <w:rsid w:val="00BC6A1B"/>
    <w:rsid w:val="00BC6E10"/>
    <w:rsid w:val="00BC6E4C"/>
    <w:rsid w:val="00BC6FE4"/>
    <w:rsid w:val="00BC7CC9"/>
    <w:rsid w:val="00BC7D63"/>
    <w:rsid w:val="00BC7F47"/>
    <w:rsid w:val="00BD0EAA"/>
    <w:rsid w:val="00BD179F"/>
    <w:rsid w:val="00BD1CD8"/>
    <w:rsid w:val="00BD1FFD"/>
    <w:rsid w:val="00BD2103"/>
    <w:rsid w:val="00BD2127"/>
    <w:rsid w:val="00BD214E"/>
    <w:rsid w:val="00BD2C27"/>
    <w:rsid w:val="00BD2E9C"/>
    <w:rsid w:val="00BD36B3"/>
    <w:rsid w:val="00BD3A8F"/>
    <w:rsid w:val="00BD3B91"/>
    <w:rsid w:val="00BD3CBB"/>
    <w:rsid w:val="00BD3D92"/>
    <w:rsid w:val="00BD3F6E"/>
    <w:rsid w:val="00BD4172"/>
    <w:rsid w:val="00BD4369"/>
    <w:rsid w:val="00BD4DE2"/>
    <w:rsid w:val="00BD52F2"/>
    <w:rsid w:val="00BD5A95"/>
    <w:rsid w:val="00BD6F55"/>
    <w:rsid w:val="00BD7685"/>
    <w:rsid w:val="00BD7F8C"/>
    <w:rsid w:val="00BE0950"/>
    <w:rsid w:val="00BE0AEB"/>
    <w:rsid w:val="00BE1599"/>
    <w:rsid w:val="00BE1700"/>
    <w:rsid w:val="00BE172D"/>
    <w:rsid w:val="00BE19C1"/>
    <w:rsid w:val="00BE1A2D"/>
    <w:rsid w:val="00BE1A82"/>
    <w:rsid w:val="00BE1BF9"/>
    <w:rsid w:val="00BE1E4E"/>
    <w:rsid w:val="00BE20E6"/>
    <w:rsid w:val="00BE211B"/>
    <w:rsid w:val="00BE2336"/>
    <w:rsid w:val="00BE25C9"/>
    <w:rsid w:val="00BE2BE1"/>
    <w:rsid w:val="00BE2D4D"/>
    <w:rsid w:val="00BE3233"/>
    <w:rsid w:val="00BE39E3"/>
    <w:rsid w:val="00BE3F81"/>
    <w:rsid w:val="00BE4244"/>
    <w:rsid w:val="00BE474A"/>
    <w:rsid w:val="00BE4B65"/>
    <w:rsid w:val="00BE4E47"/>
    <w:rsid w:val="00BE4E94"/>
    <w:rsid w:val="00BE5036"/>
    <w:rsid w:val="00BE533C"/>
    <w:rsid w:val="00BE53C3"/>
    <w:rsid w:val="00BE569E"/>
    <w:rsid w:val="00BE58B4"/>
    <w:rsid w:val="00BE5D0B"/>
    <w:rsid w:val="00BE603E"/>
    <w:rsid w:val="00BE65B1"/>
    <w:rsid w:val="00BE6A91"/>
    <w:rsid w:val="00BE6D09"/>
    <w:rsid w:val="00BE6DAA"/>
    <w:rsid w:val="00BE71DA"/>
    <w:rsid w:val="00BE7BA1"/>
    <w:rsid w:val="00BF00D1"/>
    <w:rsid w:val="00BF046C"/>
    <w:rsid w:val="00BF06C0"/>
    <w:rsid w:val="00BF09C8"/>
    <w:rsid w:val="00BF0B7C"/>
    <w:rsid w:val="00BF0BFC"/>
    <w:rsid w:val="00BF0EC6"/>
    <w:rsid w:val="00BF1375"/>
    <w:rsid w:val="00BF149D"/>
    <w:rsid w:val="00BF1C18"/>
    <w:rsid w:val="00BF1DED"/>
    <w:rsid w:val="00BF2FF6"/>
    <w:rsid w:val="00BF2FF7"/>
    <w:rsid w:val="00BF34E1"/>
    <w:rsid w:val="00BF3561"/>
    <w:rsid w:val="00BF3FFB"/>
    <w:rsid w:val="00BF41E2"/>
    <w:rsid w:val="00BF425F"/>
    <w:rsid w:val="00BF4720"/>
    <w:rsid w:val="00BF4938"/>
    <w:rsid w:val="00BF4AAD"/>
    <w:rsid w:val="00BF4C2F"/>
    <w:rsid w:val="00BF4EEB"/>
    <w:rsid w:val="00BF4F5B"/>
    <w:rsid w:val="00BF5344"/>
    <w:rsid w:val="00BF53AE"/>
    <w:rsid w:val="00BF547A"/>
    <w:rsid w:val="00BF54D7"/>
    <w:rsid w:val="00BF5980"/>
    <w:rsid w:val="00BF60B7"/>
    <w:rsid w:val="00BF61A0"/>
    <w:rsid w:val="00BF62E5"/>
    <w:rsid w:val="00BF6EC6"/>
    <w:rsid w:val="00BF7779"/>
    <w:rsid w:val="00BF787F"/>
    <w:rsid w:val="00BF7A6B"/>
    <w:rsid w:val="00C0029F"/>
    <w:rsid w:val="00C009F4"/>
    <w:rsid w:val="00C00A07"/>
    <w:rsid w:val="00C00E52"/>
    <w:rsid w:val="00C011A2"/>
    <w:rsid w:val="00C015AF"/>
    <w:rsid w:val="00C02E39"/>
    <w:rsid w:val="00C03656"/>
    <w:rsid w:val="00C03824"/>
    <w:rsid w:val="00C041AE"/>
    <w:rsid w:val="00C046EA"/>
    <w:rsid w:val="00C04E75"/>
    <w:rsid w:val="00C0532F"/>
    <w:rsid w:val="00C05782"/>
    <w:rsid w:val="00C067F5"/>
    <w:rsid w:val="00C06B2F"/>
    <w:rsid w:val="00C073B0"/>
    <w:rsid w:val="00C07700"/>
    <w:rsid w:val="00C07F57"/>
    <w:rsid w:val="00C100BE"/>
    <w:rsid w:val="00C10303"/>
    <w:rsid w:val="00C1095D"/>
    <w:rsid w:val="00C110C4"/>
    <w:rsid w:val="00C112E4"/>
    <w:rsid w:val="00C11DBA"/>
    <w:rsid w:val="00C11E20"/>
    <w:rsid w:val="00C11F18"/>
    <w:rsid w:val="00C1239F"/>
    <w:rsid w:val="00C126CA"/>
    <w:rsid w:val="00C12C4D"/>
    <w:rsid w:val="00C13063"/>
    <w:rsid w:val="00C13A1F"/>
    <w:rsid w:val="00C13AFC"/>
    <w:rsid w:val="00C13B32"/>
    <w:rsid w:val="00C141D6"/>
    <w:rsid w:val="00C14E69"/>
    <w:rsid w:val="00C158C6"/>
    <w:rsid w:val="00C15B88"/>
    <w:rsid w:val="00C16310"/>
    <w:rsid w:val="00C16BDB"/>
    <w:rsid w:val="00C16E10"/>
    <w:rsid w:val="00C170BC"/>
    <w:rsid w:val="00C17197"/>
    <w:rsid w:val="00C17463"/>
    <w:rsid w:val="00C17567"/>
    <w:rsid w:val="00C17726"/>
    <w:rsid w:val="00C17982"/>
    <w:rsid w:val="00C17BEA"/>
    <w:rsid w:val="00C20005"/>
    <w:rsid w:val="00C2103A"/>
    <w:rsid w:val="00C21275"/>
    <w:rsid w:val="00C21923"/>
    <w:rsid w:val="00C21A4D"/>
    <w:rsid w:val="00C21AB1"/>
    <w:rsid w:val="00C21B13"/>
    <w:rsid w:val="00C21CA8"/>
    <w:rsid w:val="00C21E69"/>
    <w:rsid w:val="00C21FE0"/>
    <w:rsid w:val="00C223EC"/>
    <w:rsid w:val="00C22621"/>
    <w:rsid w:val="00C22AA8"/>
    <w:rsid w:val="00C22B61"/>
    <w:rsid w:val="00C22CD4"/>
    <w:rsid w:val="00C23103"/>
    <w:rsid w:val="00C23736"/>
    <w:rsid w:val="00C2373B"/>
    <w:rsid w:val="00C239B3"/>
    <w:rsid w:val="00C23FC4"/>
    <w:rsid w:val="00C252A0"/>
    <w:rsid w:val="00C25428"/>
    <w:rsid w:val="00C2569E"/>
    <w:rsid w:val="00C25CA1"/>
    <w:rsid w:val="00C25DE5"/>
    <w:rsid w:val="00C25EC1"/>
    <w:rsid w:val="00C25FD8"/>
    <w:rsid w:val="00C26F68"/>
    <w:rsid w:val="00C26F92"/>
    <w:rsid w:val="00C2738A"/>
    <w:rsid w:val="00C2776C"/>
    <w:rsid w:val="00C27B72"/>
    <w:rsid w:val="00C27CB3"/>
    <w:rsid w:val="00C27F15"/>
    <w:rsid w:val="00C30607"/>
    <w:rsid w:val="00C306BA"/>
    <w:rsid w:val="00C3074C"/>
    <w:rsid w:val="00C30754"/>
    <w:rsid w:val="00C30908"/>
    <w:rsid w:val="00C309CC"/>
    <w:rsid w:val="00C30CB4"/>
    <w:rsid w:val="00C3216F"/>
    <w:rsid w:val="00C32D10"/>
    <w:rsid w:val="00C32F14"/>
    <w:rsid w:val="00C331AC"/>
    <w:rsid w:val="00C338B1"/>
    <w:rsid w:val="00C342FE"/>
    <w:rsid w:val="00C34331"/>
    <w:rsid w:val="00C34C26"/>
    <w:rsid w:val="00C34D77"/>
    <w:rsid w:val="00C357C2"/>
    <w:rsid w:val="00C35AB0"/>
    <w:rsid w:val="00C35D5C"/>
    <w:rsid w:val="00C3665E"/>
    <w:rsid w:val="00C3668F"/>
    <w:rsid w:val="00C36E67"/>
    <w:rsid w:val="00C37449"/>
    <w:rsid w:val="00C37609"/>
    <w:rsid w:val="00C37893"/>
    <w:rsid w:val="00C40B83"/>
    <w:rsid w:val="00C40FD5"/>
    <w:rsid w:val="00C4123F"/>
    <w:rsid w:val="00C4126F"/>
    <w:rsid w:val="00C41334"/>
    <w:rsid w:val="00C416BB"/>
    <w:rsid w:val="00C41D93"/>
    <w:rsid w:val="00C423A8"/>
    <w:rsid w:val="00C42E07"/>
    <w:rsid w:val="00C432D2"/>
    <w:rsid w:val="00C435E4"/>
    <w:rsid w:val="00C4366F"/>
    <w:rsid w:val="00C437F5"/>
    <w:rsid w:val="00C43BD6"/>
    <w:rsid w:val="00C43C3E"/>
    <w:rsid w:val="00C4403F"/>
    <w:rsid w:val="00C443DA"/>
    <w:rsid w:val="00C4541C"/>
    <w:rsid w:val="00C45556"/>
    <w:rsid w:val="00C45827"/>
    <w:rsid w:val="00C459F9"/>
    <w:rsid w:val="00C45CD5"/>
    <w:rsid w:val="00C46038"/>
    <w:rsid w:val="00C46432"/>
    <w:rsid w:val="00C46C87"/>
    <w:rsid w:val="00C474EA"/>
    <w:rsid w:val="00C47584"/>
    <w:rsid w:val="00C479F2"/>
    <w:rsid w:val="00C47A4A"/>
    <w:rsid w:val="00C47E08"/>
    <w:rsid w:val="00C50104"/>
    <w:rsid w:val="00C50AEE"/>
    <w:rsid w:val="00C510FC"/>
    <w:rsid w:val="00C514E6"/>
    <w:rsid w:val="00C5234C"/>
    <w:rsid w:val="00C524B1"/>
    <w:rsid w:val="00C52B18"/>
    <w:rsid w:val="00C52B6C"/>
    <w:rsid w:val="00C52F2A"/>
    <w:rsid w:val="00C52F3F"/>
    <w:rsid w:val="00C533E3"/>
    <w:rsid w:val="00C53C2C"/>
    <w:rsid w:val="00C54717"/>
    <w:rsid w:val="00C54A64"/>
    <w:rsid w:val="00C54C3C"/>
    <w:rsid w:val="00C55514"/>
    <w:rsid w:val="00C56072"/>
    <w:rsid w:val="00C56536"/>
    <w:rsid w:val="00C56EC2"/>
    <w:rsid w:val="00C6022E"/>
    <w:rsid w:val="00C60A32"/>
    <w:rsid w:val="00C60AC3"/>
    <w:rsid w:val="00C60BB9"/>
    <w:rsid w:val="00C60BDF"/>
    <w:rsid w:val="00C61535"/>
    <w:rsid w:val="00C61832"/>
    <w:rsid w:val="00C61B26"/>
    <w:rsid w:val="00C61D9A"/>
    <w:rsid w:val="00C61F4C"/>
    <w:rsid w:val="00C624F3"/>
    <w:rsid w:val="00C626B1"/>
    <w:rsid w:val="00C62DBF"/>
    <w:rsid w:val="00C63545"/>
    <w:rsid w:val="00C63575"/>
    <w:rsid w:val="00C6437E"/>
    <w:rsid w:val="00C64FAE"/>
    <w:rsid w:val="00C66112"/>
    <w:rsid w:val="00C661A7"/>
    <w:rsid w:val="00C66278"/>
    <w:rsid w:val="00C6662A"/>
    <w:rsid w:val="00C6683D"/>
    <w:rsid w:val="00C66ED2"/>
    <w:rsid w:val="00C67557"/>
    <w:rsid w:val="00C67935"/>
    <w:rsid w:val="00C67984"/>
    <w:rsid w:val="00C67D64"/>
    <w:rsid w:val="00C70C58"/>
    <w:rsid w:val="00C70CF9"/>
    <w:rsid w:val="00C70F90"/>
    <w:rsid w:val="00C71AEE"/>
    <w:rsid w:val="00C71F75"/>
    <w:rsid w:val="00C723E6"/>
    <w:rsid w:val="00C7285C"/>
    <w:rsid w:val="00C72D97"/>
    <w:rsid w:val="00C734FF"/>
    <w:rsid w:val="00C737AE"/>
    <w:rsid w:val="00C73B5F"/>
    <w:rsid w:val="00C73E2F"/>
    <w:rsid w:val="00C7405F"/>
    <w:rsid w:val="00C7471E"/>
    <w:rsid w:val="00C74B79"/>
    <w:rsid w:val="00C74E59"/>
    <w:rsid w:val="00C759B1"/>
    <w:rsid w:val="00C759B7"/>
    <w:rsid w:val="00C75A3E"/>
    <w:rsid w:val="00C75B63"/>
    <w:rsid w:val="00C75EB6"/>
    <w:rsid w:val="00C7627D"/>
    <w:rsid w:val="00C7662E"/>
    <w:rsid w:val="00C76782"/>
    <w:rsid w:val="00C7694E"/>
    <w:rsid w:val="00C76AFD"/>
    <w:rsid w:val="00C76CD7"/>
    <w:rsid w:val="00C7705A"/>
    <w:rsid w:val="00C771D0"/>
    <w:rsid w:val="00C776F9"/>
    <w:rsid w:val="00C77BE0"/>
    <w:rsid w:val="00C80021"/>
    <w:rsid w:val="00C80457"/>
    <w:rsid w:val="00C807D7"/>
    <w:rsid w:val="00C80AC7"/>
    <w:rsid w:val="00C810AB"/>
    <w:rsid w:val="00C8111C"/>
    <w:rsid w:val="00C819E6"/>
    <w:rsid w:val="00C82069"/>
    <w:rsid w:val="00C820FB"/>
    <w:rsid w:val="00C8270D"/>
    <w:rsid w:val="00C82976"/>
    <w:rsid w:val="00C82FE1"/>
    <w:rsid w:val="00C83618"/>
    <w:rsid w:val="00C83788"/>
    <w:rsid w:val="00C839E5"/>
    <w:rsid w:val="00C83F3E"/>
    <w:rsid w:val="00C840B0"/>
    <w:rsid w:val="00C8473D"/>
    <w:rsid w:val="00C8483F"/>
    <w:rsid w:val="00C848A8"/>
    <w:rsid w:val="00C84B2A"/>
    <w:rsid w:val="00C85365"/>
    <w:rsid w:val="00C856CF"/>
    <w:rsid w:val="00C85978"/>
    <w:rsid w:val="00C861DE"/>
    <w:rsid w:val="00C86395"/>
    <w:rsid w:val="00C871B5"/>
    <w:rsid w:val="00C871C4"/>
    <w:rsid w:val="00C87640"/>
    <w:rsid w:val="00C877CF"/>
    <w:rsid w:val="00C87E44"/>
    <w:rsid w:val="00C901FD"/>
    <w:rsid w:val="00C905F2"/>
    <w:rsid w:val="00C9062F"/>
    <w:rsid w:val="00C90669"/>
    <w:rsid w:val="00C90922"/>
    <w:rsid w:val="00C90C3F"/>
    <w:rsid w:val="00C90C93"/>
    <w:rsid w:val="00C914DB"/>
    <w:rsid w:val="00C91654"/>
    <w:rsid w:val="00C92584"/>
    <w:rsid w:val="00C9290D"/>
    <w:rsid w:val="00C9306A"/>
    <w:rsid w:val="00C9371A"/>
    <w:rsid w:val="00C939B5"/>
    <w:rsid w:val="00C93B42"/>
    <w:rsid w:val="00C93BEB"/>
    <w:rsid w:val="00C942CE"/>
    <w:rsid w:val="00C945E7"/>
    <w:rsid w:val="00C94609"/>
    <w:rsid w:val="00C94C89"/>
    <w:rsid w:val="00C95624"/>
    <w:rsid w:val="00C9598A"/>
    <w:rsid w:val="00C95A49"/>
    <w:rsid w:val="00C95BD6"/>
    <w:rsid w:val="00C95EC2"/>
    <w:rsid w:val="00C96DA8"/>
    <w:rsid w:val="00C978BA"/>
    <w:rsid w:val="00CA00D9"/>
    <w:rsid w:val="00CA119E"/>
    <w:rsid w:val="00CA11A3"/>
    <w:rsid w:val="00CA1781"/>
    <w:rsid w:val="00CA19C9"/>
    <w:rsid w:val="00CA1D1F"/>
    <w:rsid w:val="00CA2179"/>
    <w:rsid w:val="00CA21B0"/>
    <w:rsid w:val="00CA2C98"/>
    <w:rsid w:val="00CA321F"/>
    <w:rsid w:val="00CA3428"/>
    <w:rsid w:val="00CA3491"/>
    <w:rsid w:val="00CA3E2A"/>
    <w:rsid w:val="00CA4195"/>
    <w:rsid w:val="00CA458E"/>
    <w:rsid w:val="00CA4B9C"/>
    <w:rsid w:val="00CA4CFE"/>
    <w:rsid w:val="00CA517F"/>
    <w:rsid w:val="00CA59D1"/>
    <w:rsid w:val="00CA5AA1"/>
    <w:rsid w:val="00CA5DE8"/>
    <w:rsid w:val="00CA67F3"/>
    <w:rsid w:val="00CA68E9"/>
    <w:rsid w:val="00CA6942"/>
    <w:rsid w:val="00CA6BA8"/>
    <w:rsid w:val="00CA6DB5"/>
    <w:rsid w:val="00CA6E01"/>
    <w:rsid w:val="00CA7364"/>
    <w:rsid w:val="00CA7397"/>
    <w:rsid w:val="00CB00B3"/>
    <w:rsid w:val="00CB0E2C"/>
    <w:rsid w:val="00CB127F"/>
    <w:rsid w:val="00CB1818"/>
    <w:rsid w:val="00CB1CE9"/>
    <w:rsid w:val="00CB25B1"/>
    <w:rsid w:val="00CB2B9E"/>
    <w:rsid w:val="00CB2FE6"/>
    <w:rsid w:val="00CB392A"/>
    <w:rsid w:val="00CB3A82"/>
    <w:rsid w:val="00CB415C"/>
    <w:rsid w:val="00CB4227"/>
    <w:rsid w:val="00CB4A81"/>
    <w:rsid w:val="00CB4B24"/>
    <w:rsid w:val="00CB514E"/>
    <w:rsid w:val="00CB54D9"/>
    <w:rsid w:val="00CB574E"/>
    <w:rsid w:val="00CB57EB"/>
    <w:rsid w:val="00CB5861"/>
    <w:rsid w:val="00CB5AB6"/>
    <w:rsid w:val="00CB5DA9"/>
    <w:rsid w:val="00CB610B"/>
    <w:rsid w:val="00CB62A0"/>
    <w:rsid w:val="00CB6908"/>
    <w:rsid w:val="00CB69D2"/>
    <w:rsid w:val="00CB6BF0"/>
    <w:rsid w:val="00CB7276"/>
    <w:rsid w:val="00CB7332"/>
    <w:rsid w:val="00CB7556"/>
    <w:rsid w:val="00CB7567"/>
    <w:rsid w:val="00CB7B01"/>
    <w:rsid w:val="00CB7C4E"/>
    <w:rsid w:val="00CB7D53"/>
    <w:rsid w:val="00CB7E09"/>
    <w:rsid w:val="00CB7EF2"/>
    <w:rsid w:val="00CC0385"/>
    <w:rsid w:val="00CC048E"/>
    <w:rsid w:val="00CC0935"/>
    <w:rsid w:val="00CC1CDF"/>
    <w:rsid w:val="00CC21EC"/>
    <w:rsid w:val="00CC2388"/>
    <w:rsid w:val="00CC26A6"/>
    <w:rsid w:val="00CC280C"/>
    <w:rsid w:val="00CC2C31"/>
    <w:rsid w:val="00CC30D2"/>
    <w:rsid w:val="00CC33AC"/>
    <w:rsid w:val="00CC39D8"/>
    <w:rsid w:val="00CC3A75"/>
    <w:rsid w:val="00CC3D31"/>
    <w:rsid w:val="00CC4127"/>
    <w:rsid w:val="00CC443C"/>
    <w:rsid w:val="00CC4661"/>
    <w:rsid w:val="00CC48C8"/>
    <w:rsid w:val="00CC54F1"/>
    <w:rsid w:val="00CC5623"/>
    <w:rsid w:val="00CC5E27"/>
    <w:rsid w:val="00CC5FD4"/>
    <w:rsid w:val="00CC6E93"/>
    <w:rsid w:val="00CC7001"/>
    <w:rsid w:val="00CC75F2"/>
    <w:rsid w:val="00CD0112"/>
    <w:rsid w:val="00CD0529"/>
    <w:rsid w:val="00CD0729"/>
    <w:rsid w:val="00CD09B2"/>
    <w:rsid w:val="00CD0F97"/>
    <w:rsid w:val="00CD10AE"/>
    <w:rsid w:val="00CD15FF"/>
    <w:rsid w:val="00CD161B"/>
    <w:rsid w:val="00CD1F99"/>
    <w:rsid w:val="00CD274D"/>
    <w:rsid w:val="00CD3060"/>
    <w:rsid w:val="00CD381E"/>
    <w:rsid w:val="00CD3874"/>
    <w:rsid w:val="00CD426F"/>
    <w:rsid w:val="00CD439F"/>
    <w:rsid w:val="00CD475D"/>
    <w:rsid w:val="00CD4805"/>
    <w:rsid w:val="00CD4960"/>
    <w:rsid w:val="00CD5197"/>
    <w:rsid w:val="00CD5356"/>
    <w:rsid w:val="00CD5533"/>
    <w:rsid w:val="00CD5563"/>
    <w:rsid w:val="00CD5728"/>
    <w:rsid w:val="00CD5A9F"/>
    <w:rsid w:val="00CD5C86"/>
    <w:rsid w:val="00CD6557"/>
    <w:rsid w:val="00CD670A"/>
    <w:rsid w:val="00CD67AC"/>
    <w:rsid w:val="00CD6D04"/>
    <w:rsid w:val="00CD6F14"/>
    <w:rsid w:val="00CD700C"/>
    <w:rsid w:val="00CD7167"/>
    <w:rsid w:val="00CD71B7"/>
    <w:rsid w:val="00CD74D7"/>
    <w:rsid w:val="00CD7C79"/>
    <w:rsid w:val="00CD7D5A"/>
    <w:rsid w:val="00CE02DD"/>
    <w:rsid w:val="00CE0D61"/>
    <w:rsid w:val="00CE16CF"/>
    <w:rsid w:val="00CE1958"/>
    <w:rsid w:val="00CE1BC4"/>
    <w:rsid w:val="00CE1DD6"/>
    <w:rsid w:val="00CE286D"/>
    <w:rsid w:val="00CE2AB1"/>
    <w:rsid w:val="00CE2AD9"/>
    <w:rsid w:val="00CE2BB4"/>
    <w:rsid w:val="00CE2FEE"/>
    <w:rsid w:val="00CE3DB0"/>
    <w:rsid w:val="00CE3E38"/>
    <w:rsid w:val="00CE3E50"/>
    <w:rsid w:val="00CE482F"/>
    <w:rsid w:val="00CE483C"/>
    <w:rsid w:val="00CE4EF1"/>
    <w:rsid w:val="00CE4F93"/>
    <w:rsid w:val="00CE56F9"/>
    <w:rsid w:val="00CE5B49"/>
    <w:rsid w:val="00CE5D5A"/>
    <w:rsid w:val="00CE61AE"/>
    <w:rsid w:val="00CE631F"/>
    <w:rsid w:val="00CE6445"/>
    <w:rsid w:val="00CE6456"/>
    <w:rsid w:val="00CE64AC"/>
    <w:rsid w:val="00CE691B"/>
    <w:rsid w:val="00CE6D08"/>
    <w:rsid w:val="00CE6D81"/>
    <w:rsid w:val="00CE7249"/>
    <w:rsid w:val="00CE7A24"/>
    <w:rsid w:val="00CF04C7"/>
    <w:rsid w:val="00CF0E66"/>
    <w:rsid w:val="00CF14E4"/>
    <w:rsid w:val="00CF15EF"/>
    <w:rsid w:val="00CF1DD4"/>
    <w:rsid w:val="00CF1EB4"/>
    <w:rsid w:val="00CF2106"/>
    <w:rsid w:val="00CF24BB"/>
    <w:rsid w:val="00CF2D66"/>
    <w:rsid w:val="00CF2DB0"/>
    <w:rsid w:val="00CF3014"/>
    <w:rsid w:val="00CF3018"/>
    <w:rsid w:val="00CF30A0"/>
    <w:rsid w:val="00CF3CBF"/>
    <w:rsid w:val="00CF4971"/>
    <w:rsid w:val="00CF509B"/>
    <w:rsid w:val="00CF5576"/>
    <w:rsid w:val="00CF559C"/>
    <w:rsid w:val="00CF57E2"/>
    <w:rsid w:val="00CF57F2"/>
    <w:rsid w:val="00CF598D"/>
    <w:rsid w:val="00CF5E01"/>
    <w:rsid w:val="00CF5F65"/>
    <w:rsid w:val="00CF6471"/>
    <w:rsid w:val="00CF67C5"/>
    <w:rsid w:val="00CF6F37"/>
    <w:rsid w:val="00CF7045"/>
    <w:rsid w:val="00CF7706"/>
    <w:rsid w:val="00CF7AED"/>
    <w:rsid w:val="00CF7F45"/>
    <w:rsid w:val="00D0016D"/>
    <w:rsid w:val="00D001B8"/>
    <w:rsid w:val="00D002C1"/>
    <w:rsid w:val="00D009C0"/>
    <w:rsid w:val="00D00CA4"/>
    <w:rsid w:val="00D01079"/>
    <w:rsid w:val="00D01573"/>
    <w:rsid w:val="00D0159C"/>
    <w:rsid w:val="00D01857"/>
    <w:rsid w:val="00D01A8F"/>
    <w:rsid w:val="00D01B1F"/>
    <w:rsid w:val="00D02DFB"/>
    <w:rsid w:val="00D033D7"/>
    <w:rsid w:val="00D035AB"/>
    <w:rsid w:val="00D036C8"/>
    <w:rsid w:val="00D0386A"/>
    <w:rsid w:val="00D03CCF"/>
    <w:rsid w:val="00D047F5"/>
    <w:rsid w:val="00D0521A"/>
    <w:rsid w:val="00D05387"/>
    <w:rsid w:val="00D0552E"/>
    <w:rsid w:val="00D057BD"/>
    <w:rsid w:val="00D05844"/>
    <w:rsid w:val="00D0628A"/>
    <w:rsid w:val="00D06471"/>
    <w:rsid w:val="00D065E3"/>
    <w:rsid w:val="00D0691B"/>
    <w:rsid w:val="00D06991"/>
    <w:rsid w:val="00D06D16"/>
    <w:rsid w:val="00D071B3"/>
    <w:rsid w:val="00D0783C"/>
    <w:rsid w:val="00D07976"/>
    <w:rsid w:val="00D07C17"/>
    <w:rsid w:val="00D07CB6"/>
    <w:rsid w:val="00D1006E"/>
    <w:rsid w:val="00D10113"/>
    <w:rsid w:val="00D10346"/>
    <w:rsid w:val="00D10DD1"/>
    <w:rsid w:val="00D10E0E"/>
    <w:rsid w:val="00D11923"/>
    <w:rsid w:val="00D11B5F"/>
    <w:rsid w:val="00D1211A"/>
    <w:rsid w:val="00D123B0"/>
    <w:rsid w:val="00D125BB"/>
    <w:rsid w:val="00D12978"/>
    <w:rsid w:val="00D12C4E"/>
    <w:rsid w:val="00D1352C"/>
    <w:rsid w:val="00D13684"/>
    <w:rsid w:val="00D13B21"/>
    <w:rsid w:val="00D14CDB"/>
    <w:rsid w:val="00D15A21"/>
    <w:rsid w:val="00D15C0D"/>
    <w:rsid w:val="00D15EF7"/>
    <w:rsid w:val="00D15FB3"/>
    <w:rsid w:val="00D16689"/>
    <w:rsid w:val="00D16A55"/>
    <w:rsid w:val="00D17083"/>
    <w:rsid w:val="00D176DB"/>
    <w:rsid w:val="00D207B6"/>
    <w:rsid w:val="00D20E58"/>
    <w:rsid w:val="00D215CB"/>
    <w:rsid w:val="00D21BA3"/>
    <w:rsid w:val="00D21F77"/>
    <w:rsid w:val="00D221D5"/>
    <w:rsid w:val="00D22757"/>
    <w:rsid w:val="00D22D46"/>
    <w:rsid w:val="00D230A7"/>
    <w:rsid w:val="00D23FDD"/>
    <w:rsid w:val="00D25354"/>
    <w:rsid w:val="00D25596"/>
    <w:rsid w:val="00D25B24"/>
    <w:rsid w:val="00D25FE8"/>
    <w:rsid w:val="00D265C8"/>
    <w:rsid w:val="00D26855"/>
    <w:rsid w:val="00D270E9"/>
    <w:rsid w:val="00D27590"/>
    <w:rsid w:val="00D276E1"/>
    <w:rsid w:val="00D277DD"/>
    <w:rsid w:val="00D30107"/>
    <w:rsid w:val="00D301ED"/>
    <w:rsid w:val="00D302A0"/>
    <w:rsid w:val="00D30421"/>
    <w:rsid w:val="00D3055D"/>
    <w:rsid w:val="00D30921"/>
    <w:rsid w:val="00D30CA7"/>
    <w:rsid w:val="00D313DF"/>
    <w:rsid w:val="00D314E5"/>
    <w:rsid w:val="00D31B47"/>
    <w:rsid w:val="00D31B89"/>
    <w:rsid w:val="00D323AD"/>
    <w:rsid w:val="00D32EB6"/>
    <w:rsid w:val="00D3323C"/>
    <w:rsid w:val="00D33450"/>
    <w:rsid w:val="00D336EE"/>
    <w:rsid w:val="00D341EC"/>
    <w:rsid w:val="00D34B90"/>
    <w:rsid w:val="00D34DA7"/>
    <w:rsid w:val="00D34FA6"/>
    <w:rsid w:val="00D352E0"/>
    <w:rsid w:val="00D36058"/>
    <w:rsid w:val="00D36BDD"/>
    <w:rsid w:val="00D36F48"/>
    <w:rsid w:val="00D37034"/>
    <w:rsid w:val="00D37365"/>
    <w:rsid w:val="00D373FD"/>
    <w:rsid w:val="00D37CAE"/>
    <w:rsid w:val="00D404EC"/>
    <w:rsid w:val="00D40E75"/>
    <w:rsid w:val="00D41039"/>
    <w:rsid w:val="00D413D6"/>
    <w:rsid w:val="00D413DC"/>
    <w:rsid w:val="00D41780"/>
    <w:rsid w:val="00D41872"/>
    <w:rsid w:val="00D41B00"/>
    <w:rsid w:val="00D42397"/>
    <w:rsid w:val="00D423EE"/>
    <w:rsid w:val="00D4242E"/>
    <w:rsid w:val="00D4266A"/>
    <w:rsid w:val="00D4294D"/>
    <w:rsid w:val="00D4297E"/>
    <w:rsid w:val="00D429B5"/>
    <w:rsid w:val="00D429CE"/>
    <w:rsid w:val="00D42AEF"/>
    <w:rsid w:val="00D42BCC"/>
    <w:rsid w:val="00D4357C"/>
    <w:rsid w:val="00D4371A"/>
    <w:rsid w:val="00D43870"/>
    <w:rsid w:val="00D43A10"/>
    <w:rsid w:val="00D43C9A"/>
    <w:rsid w:val="00D43F72"/>
    <w:rsid w:val="00D440C2"/>
    <w:rsid w:val="00D444B8"/>
    <w:rsid w:val="00D445C6"/>
    <w:rsid w:val="00D44AED"/>
    <w:rsid w:val="00D457C0"/>
    <w:rsid w:val="00D45817"/>
    <w:rsid w:val="00D45B4F"/>
    <w:rsid w:val="00D45E50"/>
    <w:rsid w:val="00D463FD"/>
    <w:rsid w:val="00D46578"/>
    <w:rsid w:val="00D4689A"/>
    <w:rsid w:val="00D46AE7"/>
    <w:rsid w:val="00D46F23"/>
    <w:rsid w:val="00D47298"/>
    <w:rsid w:val="00D47993"/>
    <w:rsid w:val="00D47C13"/>
    <w:rsid w:val="00D502CA"/>
    <w:rsid w:val="00D5047C"/>
    <w:rsid w:val="00D50814"/>
    <w:rsid w:val="00D508B7"/>
    <w:rsid w:val="00D50A11"/>
    <w:rsid w:val="00D50B56"/>
    <w:rsid w:val="00D50EB0"/>
    <w:rsid w:val="00D5177C"/>
    <w:rsid w:val="00D51783"/>
    <w:rsid w:val="00D51F38"/>
    <w:rsid w:val="00D5204E"/>
    <w:rsid w:val="00D52229"/>
    <w:rsid w:val="00D5239E"/>
    <w:rsid w:val="00D52700"/>
    <w:rsid w:val="00D527EE"/>
    <w:rsid w:val="00D52978"/>
    <w:rsid w:val="00D52DB5"/>
    <w:rsid w:val="00D5349D"/>
    <w:rsid w:val="00D5363D"/>
    <w:rsid w:val="00D5372C"/>
    <w:rsid w:val="00D5400A"/>
    <w:rsid w:val="00D54178"/>
    <w:rsid w:val="00D542C0"/>
    <w:rsid w:val="00D5483D"/>
    <w:rsid w:val="00D5484D"/>
    <w:rsid w:val="00D54EB5"/>
    <w:rsid w:val="00D551A3"/>
    <w:rsid w:val="00D5536E"/>
    <w:rsid w:val="00D553EB"/>
    <w:rsid w:val="00D555A5"/>
    <w:rsid w:val="00D55B12"/>
    <w:rsid w:val="00D55DCA"/>
    <w:rsid w:val="00D564F8"/>
    <w:rsid w:val="00D56661"/>
    <w:rsid w:val="00D567B7"/>
    <w:rsid w:val="00D56A03"/>
    <w:rsid w:val="00D56AB8"/>
    <w:rsid w:val="00D56CC9"/>
    <w:rsid w:val="00D573D4"/>
    <w:rsid w:val="00D57A14"/>
    <w:rsid w:val="00D605B1"/>
    <w:rsid w:val="00D6132E"/>
    <w:rsid w:val="00D616BE"/>
    <w:rsid w:val="00D61933"/>
    <w:rsid w:val="00D61C35"/>
    <w:rsid w:val="00D62E71"/>
    <w:rsid w:val="00D63003"/>
    <w:rsid w:val="00D63067"/>
    <w:rsid w:val="00D630BB"/>
    <w:rsid w:val="00D633A6"/>
    <w:rsid w:val="00D638E8"/>
    <w:rsid w:val="00D64963"/>
    <w:rsid w:val="00D64ABC"/>
    <w:rsid w:val="00D651B1"/>
    <w:rsid w:val="00D6593B"/>
    <w:rsid w:val="00D664B9"/>
    <w:rsid w:val="00D66EB6"/>
    <w:rsid w:val="00D67491"/>
    <w:rsid w:val="00D67B4D"/>
    <w:rsid w:val="00D67D62"/>
    <w:rsid w:val="00D67F2E"/>
    <w:rsid w:val="00D67F74"/>
    <w:rsid w:val="00D705C2"/>
    <w:rsid w:val="00D70882"/>
    <w:rsid w:val="00D70C5B"/>
    <w:rsid w:val="00D70F57"/>
    <w:rsid w:val="00D716A3"/>
    <w:rsid w:val="00D71AF1"/>
    <w:rsid w:val="00D71BDA"/>
    <w:rsid w:val="00D71E76"/>
    <w:rsid w:val="00D7207C"/>
    <w:rsid w:val="00D72166"/>
    <w:rsid w:val="00D724C3"/>
    <w:rsid w:val="00D72A84"/>
    <w:rsid w:val="00D72D51"/>
    <w:rsid w:val="00D72D91"/>
    <w:rsid w:val="00D73679"/>
    <w:rsid w:val="00D739DC"/>
    <w:rsid w:val="00D743C2"/>
    <w:rsid w:val="00D74410"/>
    <w:rsid w:val="00D7454A"/>
    <w:rsid w:val="00D7470F"/>
    <w:rsid w:val="00D74F55"/>
    <w:rsid w:val="00D7552A"/>
    <w:rsid w:val="00D75714"/>
    <w:rsid w:val="00D75C30"/>
    <w:rsid w:val="00D75E62"/>
    <w:rsid w:val="00D7602A"/>
    <w:rsid w:val="00D7665D"/>
    <w:rsid w:val="00D766BF"/>
    <w:rsid w:val="00D76733"/>
    <w:rsid w:val="00D769B8"/>
    <w:rsid w:val="00D76ACE"/>
    <w:rsid w:val="00D771FB"/>
    <w:rsid w:val="00D774DC"/>
    <w:rsid w:val="00D777B4"/>
    <w:rsid w:val="00D777CC"/>
    <w:rsid w:val="00D77F1C"/>
    <w:rsid w:val="00D80511"/>
    <w:rsid w:val="00D80C8A"/>
    <w:rsid w:val="00D80D7B"/>
    <w:rsid w:val="00D80D8B"/>
    <w:rsid w:val="00D80E30"/>
    <w:rsid w:val="00D8116B"/>
    <w:rsid w:val="00D81473"/>
    <w:rsid w:val="00D817AF"/>
    <w:rsid w:val="00D81937"/>
    <w:rsid w:val="00D8250E"/>
    <w:rsid w:val="00D8259B"/>
    <w:rsid w:val="00D832CA"/>
    <w:rsid w:val="00D842F7"/>
    <w:rsid w:val="00D84691"/>
    <w:rsid w:val="00D84F2C"/>
    <w:rsid w:val="00D85583"/>
    <w:rsid w:val="00D8570C"/>
    <w:rsid w:val="00D85DA6"/>
    <w:rsid w:val="00D86738"/>
    <w:rsid w:val="00D86893"/>
    <w:rsid w:val="00D86FD0"/>
    <w:rsid w:val="00D87116"/>
    <w:rsid w:val="00D9006B"/>
    <w:rsid w:val="00D9035D"/>
    <w:rsid w:val="00D90825"/>
    <w:rsid w:val="00D90D2C"/>
    <w:rsid w:val="00D90FF1"/>
    <w:rsid w:val="00D914A7"/>
    <w:rsid w:val="00D918D1"/>
    <w:rsid w:val="00D92123"/>
    <w:rsid w:val="00D921F1"/>
    <w:rsid w:val="00D92839"/>
    <w:rsid w:val="00D92955"/>
    <w:rsid w:val="00D92E06"/>
    <w:rsid w:val="00D93237"/>
    <w:rsid w:val="00D938DD"/>
    <w:rsid w:val="00D9431E"/>
    <w:rsid w:val="00D94413"/>
    <w:rsid w:val="00D944AE"/>
    <w:rsid w:val="00D94A58"/>
    <w:rsid w:val="00D94E79"/>
    <w:rsid w:val="00D94E9F"/>
    <w:rsid w:val="00D95342"/>
    <w:rsid w:val="00D95493"/>
    <w:rsid w:val="00D95571"/>
    <w:rsid w:val="00D95737"/>
    <w:rsid w:val="00D959D4"/>
    <w:rsid w:val="00D96209"/>
    <w:rsid w:val="00D96702"/>
    <w:rsid w:val="00D96FFE"/>
    <w:rsid w:val="00D9767C"/>
    <w:rsid w:val="00D977C3"/>
    <w:rsid w:val="00D97857"/>
    <w:rsid w:val="00D97B3E"/>
    <w:rsid w:val="00DA036D"/>
    <w:rsid w:val="00DA084F"/>
    <w:rsid w:val="00DA0A93"/>
    <w:rsid w:val="00DA0DC6"/>
    <w:rsid w:val="00DA1037"/>
    <w:rsid w:val="00DA14B5"/>
    <w:rsid w:val="00DA1A76"/>
    <w:rsid w:val="00DA2538"/>
    <w:rsid w:val="00DA26A2"/>
    <w:rsid w:val="00DA26D1"/>
    <w:rsid w:val="00DA3DE7"/>
    <w:rsid w:val="00DA45FD"/>
    <w:rsid w:val="00DA4724"/>
    <w:rsid w:val="00DA49CA"/>
    <w:rsid w:val="00DA4BCC"/>
    <w:rsid w:val="00DA5186"/>
    <w:rsid w:val="00DA5B1B"/>
    <w:rsid w:val="00DA5F1F"/>
    <w:rsid w:val="00DA5FE3"/>
    <w:rsid w:val="00DA6524"/>
    <w:rsid w:val="00DA668D"/>
    <w:rsid w:val="00DA6D3C"/>
    <w:rsid w:val="00DA7832"/>
    <w:rsid w:val="00DA79AE"/>
    <w:rsid w:val="00DA7C43"/>
    <w:rsid w:val="00DA7F33"/>
    <w:rsid w:val="00DB0362"/>
    <w:rsid w:val="00DB036A"/>
    <w:rsid w:val="00DB089D"/>
    <w:rsid w:val="00DB0A9B"/>
    <w:rsid w:val="00DB11D4"/>
    <w:rsid w:val="00DB1229"/>
    <w:rsid w:val="00DB17B7"/>
    <w:rsid w:val="00DB2499"/>
    <w:rsid w:val="00DB347C"/>
    <w:rsid w:val="00DB3CD9"/>
    <w:rsid w:val="00DB4767"/>
    <w:rsid w:val="00DB481C"/>
    <w:rsid w:val="00DB494B"/>
    <w:rsid w:val="00DB49EC"/>
    <w:rsid w:val="00DB4D16"/>
    <w:rsid w:val="00DB5846"/>
    <w:rsid w:val="00DB5D6A"/>
    <w:rsid w:val="00DB5DA8"/>
    <w:rsid w:val="00DB61F1"/>
    <w:rsid w:val="00DB6440"/>
    <w:rsid w:val="00DB6A4C"/>
    <w:rsid w:val="00DB6D65"/>
    <w:rsid w:val="00DC0A95"/>
    <w:rsid w:val="00DC0BF5"/>
    <w:rsid w:val="00DC0D03"/>
    <w:rsid w:val="00DC174E"/>
    <w:rsid w:val="00DC198A"/>
    <w:rsid w:val="00DC2568"/>
    <w:rsid w:val="00DC26E9"/>
    <w:rsid w:val="00DC292C"/>
    <w:rsid w:val="00DC2965"/>
    <w:rsid w:val="00DC2A0A"/>
    <w:rsid w:val="00DC2FBC"/>
    <w:rsid w:val="00DC3BFB"/>
    <w:rsid w:val="00DC3F91"/>
    <w:rsid w:val="00DC441C"/>
    <w:rsid w:val="00DC53DA"/>
    <w:rsid w:val="00DC5441"/>
    <w:rsid w:val="00DC60AC"/>
    <w:rsid w:val="00DC6378"/>
    <w:rsid w:val="00DC6559"/>
    <w:rsid w:val="00DC6A40"/>
    <w:rsid w:val="00DC6E1B"/>
    <w:rsid w:val="00DC7154"/>
    <w:rsid w:val="00DC77FA"/>
    <w:rsid w:val="00DC780B"/>
    <w:rsid w:val="00DC7937"/>
    <w:rsid w:val="00DC7980"/>
    <w:rsid w:val="00DC79CA"/>
    <w:rsid w:val="00DC7FDE"/>
    <w:rsid w:val="00DD017F"/>
    <w:rsid w:val="00DD0455"/>
    <w:rsid w:val="00DD04F9"/>
    <w:rsid w:val="00DD13BD"/>
    <w:rsid w:val="00DD1809"/>
    <w:rsid w:val="00DD22D9"/>
    <w:rsid w:val="00DD2AEB"/>
    <w:rsid w:val="00DD2B82"/>
    <w:rsid w:val="00DD2ED5"/>
    <w:rsid w:val="00DD31BC"/>
    <w:rsid w:val="00DD32DE"/>
    <w:rsid w:val="00DD334E"/>
    <w:rsid w:val="00DD35B9"/>
    <w:rsid w:val="00DD3AFB"/>
    <w:rsid w:val="00DD3DEA"/>
    <w:rsid w:val="00DD45B6"/>
    <w:rsid w:val="00DD4AE3"/>
    <w:rsid w:val="00DD4E40"/>
    <w:rsid w:val="00DD5C40"/>
    <w:rsid w:val="00DD5E32"/>
    <w:rsid w:val="00DD65CF"/>
    <w:rsid w:val="00DD66F1"/>
    <w:rsid w:val="00DD6DFB"/>
    <w:rsid w:val="00DD704A"/>
    <w:rsid w:val="00DD724C"/>
    <w:rsid w:val="00DE0974"/>
    <w:rsid w:val="00DE0DBF"/>
    <w:rsid w:val="00DE121F"/>
    <w:rsid w:val="00DE127D"/>
    <w:rsid w:val="00DE12E9"/>
    <w:rsid w:val="00DE142D"/>
    <w:rsid w:val="00DE14B7"/>
    <w:rsid w:val="00DE168A"/>
    <w:rsid w:val="00DE2AF6"/>
    <w:rsid w:val="00DE2BC3"/>
    <w:rsid w:val="00DE2C23"/>
    <w:rsid w:val="00DE2F28"/>
    <w:rsid w:val="00DE3987"/>
    <w:rsid w:val="00DE4198"/>
    <w:rsid w:val="00DE4213"/>
    <w:rsid w:val="00DE4D5D"/>
    <w:rsid w:val="00DE4DDF"/>
    <w:rsid w:val="00DE50BF"/>
    <w:rsid w:val="00DE58E4"/>
    <w:rsid w:val="00DE59C2"/>
    <w:rsid w:val="00DE5B76"/>
    <w:rsid w:val="00DE5DBD"/>
    <w:rsid w:val="00DE6E51"/>
    <w:rsid w:val="00DE710B"/>
    <w:rsid w:val="00DE7320"/>
    <w:rsid w:val="00DE752E"/>
    <w:rsid w:val="00DE7686"/>
    <w:rsid w:val="00DE7E07"/>
    <w:rsid w:val="00DF0473"/>
    <w:rsid w:val="00DF04B0"/>
    <w:rsid w:val="00DF079F"/>
    <w:rsid w:val="00DF0D05"/>
    <w:rsid w:val="00DF13DF"/>
    <w:rsid w:val="00DF16A5"/>
    <w:rsid w:val="00DF1EC6"/>
    <w:rsid w:val="00DF1F63"/>
    <w:rsid w:val="00DF213F"/>
    <w:rsid w:val="00DF2308"/>
    <w:rsid w:val="00DF250C"/>
    <w:rsid w:val="00DF262D"/>
    <w:rsid w:val="00DF2D9B"/>
    <w:rsid w:val="00DF2FA4"/>
    <w:rsid w:val="00DF42DE"/>
    <w:rsid w:val="00DF45C5"/>
    <w:rsid w:val="00DF47D2"/>
    <w:rsid w:val="00DF48D2"/>
    <w:rsid w:val="00DF5099"/>
    <w:rsid w:val="00DF50E9"/>
    <w:rsid w:val="00DF5A1D"/>
    <w:rsid w:val="00DF69D9"/>
    <w:rsid w:val="00DF69E9"/>
    <w:rsid w:val="00DF723B"/>
    <w:rsid w:val="00DF78CD"/>
    <w:rsid w:val="00E0006E"/>
    <w:rsid w:val="00E003C5"/>
    <w:rsid w:val="00E0091B"/>
    <w:rsid w:val="00E00A6A"/>
    <w:rsid w:val="00E00B78"/>
    <w:rsid w:val="00E01050"/>
    <w:rsid w:val="00E01151"/>
    <w:rsid w:val="00E01326"/>
    <w:rsid w:val="00E0164B"/>
    <w:rsid w:val="00E017C8"/>
    <w:rsid w:val="00E01F5F"/>
    <w:rsid w:val="00E0276F"/>
    <w:rsid w:val="00E02A6F"/>
    <w:rsid w:val="00E02E9F"/>
    <w:rsid w:val="00E037DA"/>
    <w:rsid w:val="00E03B80"/>
    <w:rsid w:val="00E04064"/>
    <w:rsid w:val="00E04220"/>
    <w:rsid w:val="00E04576"/>
    <w:rsid w:val="00E045B0"/>
    <w:rsid w:val="00E04AB0"/>
    <w:rsid w:val="00E04C9E"/>
    <w:rsid w:val="00E04E59"/>
    <w:rsid w:val="00E0519E"/>
    <w:rsid w:val="00E05C4C"/>
    <w:rsid w:val="00E05E1F"/>
    <w:rsid w:val="00E05EDD"/>
    <w:rsid w:val="00E05F93"/>
    <w:rsid w:val="00E06535"/>
    <w:rsid w:val="00E06991"/>
    <w:rsid w:val="00E06BE9"/>
    <w:rsid w:val="00E06CDB"/>
    <w:rsid w:val="00E071BF"/>
    <w:rsid w:val="00E07804"/>
    <w:rsid w:val="00E07AFA"/>
    <w:rsid w:val="00E10178"/>
    <w:rsid w:val="00E102EF"/>
    <w:rsid w:val="00E1030A"/>
    <w:rsid w:val="00E103BA"/>
    <w:rsid w:val="00E1041B"/>
    <w:rsid w:val="00E10945"/>
    <w:rsid w:val="00E10D92"/>
    <w:rsid w:val="00E10FA0"/>
    <w:rsid w:val="00E1106A"/>
    <w:rsid w:val="00E11075"/>
    <w:rsid w:val="00E110DF"/>
    <w:rsid w:val="00E1125B"/>
    <w:rsid w:val="00E11319"/>
    <w:rsid w:val="00E11393"/>
    <w:rsid w:val="00E119E2"/>
    <w:rsid w:val="00E119F5"/>
    <w:rsid w:val="00E11BB8"/>
    <w:rsid w:val="00E11F5D"/>
    <w:rsid w:val="00E124B2"/>
    <w:rsid w:val="00E124BA"/>
    <w:rsid w:val="00E126A0"/>
    <w:rsid w:val="00E13A28"/>
    <w:rsid w:val="00E13CF0"/>
    <w:rsid w:val="00E14AA3"/>
    <w:rsid w:val="00E14ABF"/>
    <w:rsid w:val="00E14B9E"/>
    <w:rsid w:val="00E14E79"/>
    <w:rsid w:val="00E15118"/>
    <w:rsid w:val="00E152AD"/>
    <w:rsid w:val="00E15783"/>
    <w:rsid w:val="00E15A1B"/>
    <w:rsid w:val="00E165A3"/>
    <w:rsid w:val="00E17085"/>
    <w:rsid w:val="00E1740A"/>
    <w:rsid w:val="00E179AB"/>
    <w:rsid w:val="00E20550"/>
    <w:rsid w:val="00E20B33"/>
    <w:rsid w:val="00E215E8"/>
    <w:rsid w:val="00E22337"/>
    <w:rsid w:val="00E228D5"/>
    <w:rsid w:val="00E22A25"/>
    <w:rsid w:val="00E22BFC"/>
    <w:rsid w:val="00E234D4"/>
    <w:rsid w:val="00E23896"/>
    <w:rsid w:val="00E239C0"/>
    <w:rsid w:val="00E240BC"/>
    <w:rsid w:val="00E24333"/>
    <w:rsid w:val="00E244FE"/>
    <w:rsid w:val="00E24583"/>
    <w:rsid w:val="00E2480D"/>
    <w:rsid w:val="00E24CC8"/>
    <w:rsid w:val="00E25095"/>
    <w:rsid w:val="00E251BA"/>
    <w:rsid w:val="00E2546D"/>
    <w:rsid w:val="00E259F6"/>
    <w:rsid w:val="00E25C8A"/>
    <w:rsid w:val="00E25E10"/>
    <w:rsid w:val="00E264FF"/>
    <w:rsid w:val="00E26A88"/>
    <w:rsid w:val="00E26C5C"/>
    <w:rsid w:val="00E26E40"/>
    <w:rsid w:val="00E27AFD"/>
    <w:rsid w:val="00E306C1"/>
    <w:rsid w:val="00E307FB"/>
    <w:rsid w:val="00E30811"/>
    <w:rsid w:val="00E30AE8"/>
    <w:rsid w:val="00E30F74"/>
    <w:rsid w:val="00E31C68"/>
    <w:rsid w:val="00E3233C"/>
    <w:rsid w:val="00E32648"/>
    <w:rsid w:val="00E326C9"/>
    <w:rsid w:val="00E32A38"/>
    <w:rsid w:val="00E32D73"/>
    <w:rsid w:val="00E33305"/>
    <w:rsid w:val="00E335F0"/>
    <w:rsid w:val="00E33A2C"/>
    <w:rsid w:val="00E33B73"/>
    <w:rsid w:val="00E33C26"/>
    <w:rsid w:val="00E33C90"/>
    <w:rsid w:val="00E3403D"/>
    <w:rsid w:val="00E34695"/>
    <w:rsid w:val="00E34864"/>
    <w:rsid w:val="00E34CF9"/>
    <w:rsid w:val="00E34E35"/>
    <w:rsid w:val="00E35056"/>
    <w:rsid w:val="00E35201"/>
    <w:rsid w:val="00E3529C"/>
    <w:rsid w:val="00E3573A"/>
    <w:rsid w:val="00E359F1"/>
    <w:rsid w:val="00E3618F"/>
    <w:rsid w:val="00E36424"/>
    <w:rsid w:val="00E36961"/>
    <w:rsid w:val="00E36AA9"/>
    <w:rsid w:val="00E36D8D"/>
    <w:rsid w:val="00E3769B"/>
    <w:rsid w:val="00E403F9"/>
    <w:rsid w:val="00E40C2A"/>
    <w:rsid w:val="00E41599"/>
    <w:rsid w:val="00E41CEA"/>
    <w:rsid w:val="00E41E78"/>
    <w:rsid w:val="00E41EB5"/>
    <w:rsid w:val="00E4260D"/>
    <w:rsid w:val="00E426FE"/>
    <w:rsid w:val="00E42E81"/>
    <w:rsid w:val="00E42EF4"/>
    <w:rsid w:val="00E43ADD"/>
    <w:rsid w:val="00E43C82"/>
    <w:rsid w:val="00E43CD8"/>
    <w:rsid w:val="00E44262"/>
    <w:rsid w:val="00E4490F"/>
    <w:rsid w:val="00E4557C"/>
    <w:rsid w:val="00E45582"/>
    <w:rsid w:val="00E467C6"/>
    <w:rsid w:val="00E46DED"/>
    <w:rsid w:val="00E470C6"/>
    <w:rsid w:val="00E470F9"/>
    <w:rsid w:val="00E4731E"/>
    <w:rsid w:val="00E477BF"/>
    <w:rsid w:val="00E47C48"/>
    <w:rsid w:val="00E5023A"/>
    <w:rsid w:val="00E50822"/>
    <w:rsid w:val="00E509A2"/>
    <w:rsid w:val="00E509D7"/>
    <w:rsid w:val="00E50FA5"/>
    <w:rsid w:val="00E5100B"/>
    <w:rsid w:val="00E51CCF"/>
    <w:rsid w:val="00E51F7E"/>
    <w:rsid w:val="00E526A4"/>
    <w:rsid w:val="00E52895"/>
    <w:rsid w:val="00E52990"/>
    <w:rsid w:val="00E52E49"/>
    <w:rsid w:val="00E5330E"/>
    <w:rsid w:val="00E53313"/>
    <w:rsid w:val="00E542F3"/>
    <w:rsid w:val="00E54D3A"/>
    <w:rsid w:val="00E54E44"/>
    <w:rsid w:val="00E55882"/>
    <w:rsid w:val="00E558D9"/>
    <w:rsid w:val="00E566BA"/>
    <w:rsid w:val="00E56EB4"/>
    <w:rsid w:val="00E5734F"/>
    <w:rsid w:val="00E57E07"/>
    <w:rsid w:val="00E6015F"/>
    <w:rsid w:val="00E6067E"/>
    <w:rsid w:val="00E60A9F"/>
    <w:rsid w:val="00E611AE"/>
    <w:rsid w:val="00E6152F"/>
    <w:rsid w:val="00E61852"/>
    <w:rsid w:val="00E61D8C"/>
    <w:rsid w:val="00E6228B"/>
    <w:rsid w:val="00E626EB"/>
    <w:rsid w:val="00E62881"/>
    <w:rsid w:val="00E62A91"/>
    <w:rsid w:val="00E62C8A"/>
    <w:rsid w:val="00E63021"/>
    <w:rsid w:val="00E63539"/>
    <w:rsid w:val="00E63AF9"/>
    <w:rsid w:val="00E63CFB"/>
    <w:rsid w:val="00E64551"/>
    <w:rsid w:val="00E64589"/>
    <w:rsid w:val="00E646DE"/>
    <w:rsid w:val="00E64E59"/>
    <w:rsid w:val="00E65112"/>
    <w:rsid w:val="00E65725"/>
    <w:rsid w:val="00E657EB"/>
    <w:rsid w:val="00E6580C"/>
    <w:rsid w:val="00E65AC4"/>
    <w:rsid w:val="00E65AF9"/>
    <w:rsid w:val="00E65CA0"/>
    <w:rsid w:val="00E65D4E"/>
    <w:rsid w:val="00E65DC8"/>
    <w:rsid w:val="00E66244"/>
    <w:rsid w:val="00E66747"/>
    <w:rsid w:val="00E66EB7"/>
    <w:rsid w:val="00E66FCE"/>
    <w:rsid w:val="00E67003"/>
    <w:rsid w:val="00E67227"/>
    <w:rsid w:val="00E67BDE"/>
    <w:rsid w:val="00E7000D"/>
    <w:rsid w:val="00E70246"/>
    <w:rsid w:val="00E703B4"/>
    <w:rsid w:val="00E70C99"/>
    <w:rsid w:val="00E71618"/>
    <w:rsid w:val="00E71819"/>
    <w:rsid w:val="00E71B9D"/>
    <w:rsid w:val="00E72013"/>
    <w:rsid w:val="00E728FC"/>
    <w:rsid w:val="00E72D0B"/>
    <w:rsid w:val="00E72D3A"/>
    <w:rsid w:val="00E72DC7"/>
    <w:rsid w:val="00E73060"/>
    <w:rsid w:val="00E730A6"/>
    <w:rsid w:val="00E73561"/>
    <w:rsid w:val="00E73C14"/>
    <w:rsid w:val="00E75482"/>
    <w:rsid w:val="00E75F78"/>
    <w:rsid w:val="00E76044"/>
    <w:rsid w:val="00E7640F"/>
    <w:rsid w:val="00E766D0"/>
    <w:rsid w:val="00E7675D"/>
    <w:rsid w:val="00E76927"/>
    <w:rsid w:val="00E76F3E"/>
    <w:rsid w:val="00E77101"/>
    <w:rsid w:val="00E77550"/>
    <w:rsid w:val="00E77DE3"/>
    <w:rsid w:val="00E77EA7"/>
    <w:rsid w:val="00E80411"/>
    <w:rsid w:val="00E80501"/>
    <w:rsid w:val="00E80C87"/>
    <w:rsid w:val="00E80DF4"/>
    <w:rsid w:val="00E81178"/>
    <w:rsid w:val="00E811F8"/>
    <w:rsid w:val="00E8130E"/>
    <w:rsid w:val="00E81474"/>
    <w:rsid w:val="00E8158C"/>
    <w:rsid w:val="00E8183B"/>
    <w:rsid w:val="00E81A8C"/>
    <w:rsid w:val="00E81AC2"/>
    <w:rsid w:val="00E81EDC"/>
    <w:rsid w:val="00E81F9E"/>
    <w:rsid w:val="00E82189"/>
    <w:rsid w:val="00E82A56"/>
    <w:rsid w:val="00E82AE7"/>
    <w:rsid w:val="00E82BF2"/>
    <w:rsid w:val="00E82E65"/>
    <w:rsid w:val="00E832D5"/>
    <w:rsid w:val="00E83545"/>
    <w:rsid w:val="00E83687"/>
    <w:rsid w:val="00E83C18"/>
    <w:rsid w:val="00E83D86"/>
    <w:rsid w:val="00E83DBD"/>
    <w:rsid w:val="00E8451C"/>
    <w:rsid w:val="00E84CA9"/>
    <w:rsid w:val="00E84D29"/>
    <w:rsid w:val="00E85801"/>
    <w:rsid w:val="00E85910"/>
    <w:rsid w:val="00E8650B"/>
    <w:rsid w:val="00E8699E"/>
    <w:rsid w:val="00E86C27"/>
    <w:rsid w:val="00E872E8"/>
    <w:rsid w:val="00E87564"/>
    <w:rsid w:val="00E8780E"/>
    <w:rsid w:val="00E87B4F"/>
    <w:rsid w:val="00E87EF0"/>
    <w:rsid w:val="00E9004B"/>
    <w:rsid w:val="00E9065F"/>
    <w:rsid w:val="00E90CFE"/>
    <w:rsid w:val="00E91760"/>
    <w:rsid w:val="00E917EE"/>
    <w:rsid w:val="00E91840"/>
    <w:rsid w:val="00E91BF0"/>
    <w:rsid w:val="00E92318"/>
    <w:rsid w:val="00E92790"/>
    <w:rsid w:val="00E92D0C"/>
    <w:rsid w:val="00E936FA"/>
    <w:rsid w:val="00E93934"/>
    <w:rsid w:val="00E95620"/>
    <w:rsid w:val="00E95899"/>
    <w:rsid w:val="00E95A4C"/>
    <w:rsid w:val="00E95C2E"/>
    <w:rsid w:val="00E961D5"/>
    <w:rsid w:val="00E96A28"/>
    <w:rsid w:val="00E9708A"/>
    <w:rsid w:val="00E974A1"/>
    <w:rsid w:val="00EA0226"/>
    <w:rsid w:val="00EA0DAD"/>
    <w:rsid w:val="00EA0E43"/>
    <w:rsid w:val="00EA0E8E"/>
    <w:rsid w:val="00EA143A"/>
    <w:rsid w:val="00EA1A73"/>
    <w:rsid w:val="00EA1C2C"/>
    <w:rsid w:val="00EA20B1"/>
    <w:rsid w:val="00EA2DC2"/>
    <w:rsid w:val="00EA3670"/>
    <w:rsid w:val="00EA3AEA"/>
    <w:rsid w:val="00EA3CD4"/>
    <w:rsid w:val="00EA3E71"/>
    <w:rsid w:val="00EA402F"/>
    <w:rsid w:val="00EA41C0"/>
    <w:rsid w:val="00EA439F"/>
    <w:rsid w:val="00EA478D"/>
    <w:rsid w:val="00EA4802"/>
    <w:rsid w:val="00EA5979"/>
    <w:rsid w:val="00EA6352"/>
    <w:rsid w:val="00EA6708"/>
    <w:rsid w:val="00EA6986"/>
    <w:rsid w:val="00EA6A8D"/>
    <w:rsid w:val="00EA6BE9"/>
    <w:rsid w:val="00EA6E0D"/>
    <w:rsid w:val="00EA7C5C"/>
    <w:rsid w:val="00EA7E14"/>
    <w:rsid w:val="00EA7FA2"/>
    <w:rsid w:val="00EB0D97"/>
    <w:rsid w:val="00EB0F2D"/>
    <w:rsid w:val="00EB108E"/>
    <w:rsid w:val="00EB10A4"/>
    <w:rsid w:val="00EB1227"/>
    <w:rsid w:val="00EB2EB6"/>
    <w:rsid w:val="00EB2FB1"/>
    <w:rsid w:val="00EB35A8"/>
    <w:rsid w:val="00EB43CD"/>
    <w:rsid w:val="00EB4882"/>
    <w:rsid w:val="00EB4A9F"/>
    <w:rsid w:val="00EB4DCC"/>
    <w:rsid w:val="00EB5A73"/>
    <w:rsid w:val="00EB6092"/>
    <w:rsid w:val="00EB612A"/>
    <w:rsid w:val="00EB63D3"/>
    <w:rsid w:val="00EB67BC"/>
    <w:rsid w:val="00EB6E4B"/>
    <w:rsid w:val="00EB6F22"/>
    <w:rsid w:val="00EB7A6A"/>
    <w:rsid w:val="00EC0773"/>
    <w:rsid w:val="00EC0A15"/>
    <w:rsid w:val="00EC0ABC"/>
    <w:rsid w:val="00EC0C93"/>
    <w:rsid w:val="00EC0E3C"/>
    <w:rsid w:val="00EC11B4"/>
    <w:rsid w:val="00EC1C5A"/>
    <w:rsid w:val="00EC1CB9"/>
    <w:rsid w:val="00EC277D"/>
    <w:rsid w:val="00EC280C"/>
    <w:rsid w:val="00EC2DA0"/>
    <w:rsid w:val="00EC3C92"/>
    <w:rsid w:val="00EC3D9A"/>
    <w:rsid w:val="00EC3ED8"/>
    <w:rsid w:val="00EC54D2"/>
    <w:rsid w:val="00EC60F3"/>
    <w:rsid w:val="00EC617A"/>
    <w:rsid w:val="00EC61EA"/>
    <w:rsid w:val="00EC62CF"/>
    <w:rsid w:val="00EC63BC"/>
    <w:rsid w:val="00EC6678"/>
    <w:rsid w:val="00EC6971"/>
    <w:rsid w:val="00EC7522"/>
    <w:rsid w:val="00EC7575"/>
    <w:rsid w:val="00EC79C6"/>
    <w:rsid w:val="00ED0414"/>
    <w:rsid w:val="00ED04F2"/>
    <w:rsid w:val="00ED0BB9"/>
    <w:rsid w:val="00ED0C82"/>
    <w:rsid w:val="00ED0E1E"/>
    <w:rsid w:val="00ED166B"/>
    <w:rsid w:val="00ED1691"/>
    <w:rsid w:val="00ED1C02"/>
    <w:rsid w:val="00ED2695"/>
    <w:rsid w:val="00ED2784"/>
    <w:rsid w:val="00ED2963"/>
    <w:rsid w:val="00ED2A20"/>
    <w:rsid w:val="00ED3774"/>
    <w:rsid w:val="00ED4129"/>
    <w:rsid w:val="00ED4312"/>
    <w:rsid w:val="00ED4AF7"/>
    <w:rsid w:val="00ED50FD"/>
    <w:rsid w:val="00ED5147"/>
    <w:rsid w:val="00ED5247"/>
    <w:rsid w:val="00ED5D56"/>
    <w:rsid w:val="00ED5DF2"/>
    <w:rsid w:val="00ED63AF"/>
    <w:rsid w:val="00ED6A09"/>
    <w:rsid w:val="00ED6F04"/>
    <w:rsid w:val="00ED78EC"/>
    <w:rsid w:val="00ED7914"/>
    <w:rsid w:val="00ED7AF2"/>
    <w:rsid w:val="00ED7C6E"/>
    <w:rsid w:val="00ED7F54"/>
    <w:rsid w:val="00EE0089"/>
    <w:rsid w:val="00EE060D"/>
    <w:rsid w:val="00EE0F39"/>
    <w:rsid w:val="00EE1073"/>
    <w:rsid w:val="00EE148E"/>
    <w:rsid w:val="00EE19E4"/>
    <w:rsid w:val="00EE1B1B"/>
    <w:rsid w:val="00EE1B3B"/>
    <w:rsid w:val="00EE1DE1"/>
    <w:rsid w:val="00EE2B0B"/>
    <w:rsid w:val="00EE4768"/>
    <w:rsid w:val="00EE4C87"/>
    <w:rsid w:val="00EE4F69"/>
    <w:rsid w:val="00EE505E"/>
    <w:rsid w:val="00EE59C9"/>
    <w:rsid w:val="00EE5AED"/>
    <w:rsid w:val="00EE5FEF"/>
    <w:rsid w:val="00EE6042"/>
    <w:rsid w:val="00EE607A"/>
    <w:rsid w:val="00EE6230"/>
    <w:rsid w:val="00EE6465"/>
    <w:rsid w:val="00EE6D2E"/>
    <w:rsid w:val="00EE6F00"/>
    <w:rsid w:val="00EE7033"/>
    <w:rsid w:val="00EE7978"/>
    <w:rsid w:val="00EE7ED0"/>
    <w:rsid w:val="00EF0373"/>
    <w:rsid w:val="00EF0A3C"/>
    <w:rsid w:val="00EF10DC"/>
    <w:rsid w:val="00EF1382"/>
    <w:rsid w:val="00EF138F"/>
    <w:rsid w:val="00EF2357"/>
    <w:rsid w:val="00EF2701"/>
    <w:rsid w:val="00EF37BC"/>
    <w:rsid w:val="00EF38BA"/>
    <w:rsid w:val="00EF3B08"/>
    <w:rsid w:val="00EF3C32"/>
    <w:rsid w:val="00EF3CC4"/>
    <w:rsid w:val="00EF43FA"/>
    <w:rsid w:val="00EF4A18"/>
    <w:rsid w:val="00EF4F9A"/>
    <w:rsid w:val="00EF5104"/>
    <w:rsid w:val="00EF5360"/>
    <w:rsid w:val="00EF56B2"/>
    <w:rsid w:val="00EF593F"/>
    <w:rsid w:val="00EF5BD5"/>
    <w:rsid w:val="00EF5C2E"/>
    <w:rsid w:val="00EF6550"/>
    <w:rsid w:val="00EF6640"/>
    <w:rsid w:val="00EF6EB6"/>
    <w:rsid w:val="00EF6FDA"/>
    <w:rsid w:val="00EF721A"/>
    <w:rsid w:val="00EF7313"/>
    <w:rsid w:val="00EF7839"/>
    <w:rsid w:val="00EF7A7E"/>
    <w:rsid w:val="00EF7D91"/>
    <w:rsid w:val="00F00093"/>
    <w:rsid w:val="00F008A1"/>
    <w:rsid w:val="00F00B45"/>
    <w:rsid w:val="00F00E51"/>
    <w:rsid w:val="00F01147"/>
    <w:rsid w:val="00F01301"/>
    <w:rsid w:val="00F0133B"/>
    <w:rsid w:val="00F01395"/>
    <w:rsid w:val="00F0149E"/>
    <w:rsid w:val="00F02856"/>
    <w:rsid w:val="00F02CF0"/>
    <w:rsid w:val="00F02F26"/>
    <w:rsid w:val="00F036F9"/>
    <w:rsid w:val="00F03DB8"/>
    <w:rsid w:val="00F03ED2"/>
    <w:rsid w:val="00F03F87"/>
    <w:rsid w:val="00F04507"/>
    <w:rsid w:val="00F04AD6"/>
    <w:rsid w:val="00F05754"/>
    <w:rsid w:val="00F05E9F"/>
    <w:rsid w:val="00F06957"/>
    <w:rsid w:val="00F06DA2"/>
    <w:rsid w:val="00F06ED2"/>
    <w:rsid w:val="00F07550"/>
    <w:rsid w:val="00F0798A"/>
    <w:rsid w:val="00F07A20"/>
    <w:rsid w:val="00F10239"/>
    <w:rsid w:val="00F103B7"/>
    <w:rsid w:val="00F108BE"/>
    <w:rsid w:val="00F108E0"/>
    <w:rsid w:val="00F10DA1"/>
    <w:rsid w:val="00F11A7E"/>
    <w:rsid w:val="00F11AD1"/>
    <w:rsid w:val="00F11B5F"/>
    <w:rsid w:val="00F11BC9"/>
    <w:rsid w:val="00F120A1"/>
    <w:rsid w:val="00F12122"/>
    <w:rsid w:val="00F12375"/>
    <w:rsid w:val="00F12583"/>
    <w:rsid w:val="00F12F7B"/>
    <w:rsid w:val="00F13136"/>
    <w:rsid w:val="00F13608"/>
    <w:rsid w:val="00F13F34"/>
    <w:rsid w:val="00F14068"/>
    <w:rsid w:val="00F14327"/>
    <w:rsid w:val="00F14433"/>
    <w:rsid w:val="00F14EF3"/>
    <w:rsid w:val="00F153B3"/>
    <w:rsid w:val="00F15D79"/>
    <w:rsid w:val="00F15E9A"/>
    <w:rsid w:val="00F15EC1"/>
    <w:rsid w:val="00F15FA9"/>
    <w:rsid w:val="00F1635C"/>
    <w:rsid w:val="00F1638A"/>
    <w:rsid w:val="00F164C6"/>
    <w:rsid w:val="00F16A29"/>
    <w:rsid w:val="00F16AA2"/>
    <w:rsid w:val="00F16BC1"/>
    <w:rsid w:val="00F16FCF"/>
    <w:rsid w:val="00F173A1"/>
    <w:rsid w:val="00F1767C"/>
    <w:rsid w:val="00F17710"/>
    <w:rsid w:val="00F179DE"/>
    <w:rsid w:val="00F2057E"/>
    <w:rsid w:val="00F20A6B"/>
    <w:rsid w:val="00F20B5B"/>
    <w:rsid w:val="00F20BD1"/>
    <w:rsid w:val="00F212AA"/>
    <w:rsid w:val="00F21595"/>
    <w:rsid w:val="00F2163F"/>
    <w:rsid w:val="00F21757"/>
    <w:rsid w:val="00F219AB"/>
    <w:rsid w:val="00F21BC1"/>
    <w:rsid w:val="00F21CC3"/>
    <w:rsid w:val="00F2222E"/>
    <w:rsid w:val="00F22239"/>
    <w:rsid w:val="00F2227E"/>
    <w:rsid w:val="00F2267F"/>
    <w:rsid w:val="00F22D28"/>
    <w:rsid w:val="00F23A54"/>
    <w:rsid w:val="00F23C9E"/>
    <w:rsid w:val="00F23E00"/>
    <w:rsid w:val="00F23EE1"/>
    <w:rsid w:val="00F241BB"/>
    <w:rsid w:val="00F24631"/>
    <w:rsid w:val="00F24652"/>
    <w:rsid w:val="00F24B6F"/>
    <w:rsid w:val="00F24DB9"/>
    <w:rsid w:val="00F2557A"/>
    <w:rsid w:val="00F255C5"/>
    <w:rsid w:val="00F260C3"/>
    <w:rsid w:val="00F26B3F"/>
    <w:rsid w:val="00F27136"/>
    <w:rsid w:val="00F2717C"/>
    <w:rsid w:val="00F272AF"/>
    <w:rsid w:val="00F272EA"/>
    <w:rsid w:val="00F279FC"/>
    <w:rsid w:val="00F27B8E"/>
    <w:rsid w:val="00F27E2E"/>
    <w:rsid w:val="00F3030C"/>
    <w:rsid w:val="00F30877"/>
    <w:rsid w:val="00F30C1B"/>
    <w:rsid w:val="00F30C20"/>
    <w:rsid w:val="00F30F59"/>
    <w:rsid w:val="00F31C0E"/>
    <w:rsid w:val="00F3230F"/>
    <w:rsid w:val="00F32F5F"/>
    <w:rsid w:val="00F32FFC"/>
    <w:rsid w:val="00F331D9"/>
    <w:rsid w:val="00F333C9"/>
    <w:rsid w:val="00F338F9"/>
    <w:rsid w:val="00F33CF2"/>
    <w:rsid w:val="00F33D34"/>
    <w:rsid w:val="00F33D58"/>
    <w:rsid w:val="00F33DD2"/>
    <w:rsid w:val="00F34145"/>
    <w:rsid w:val="00F34664"/>
    <w:rsid w:val="00F354C8"/>
    <w:rsid w:val="00F367C8"/>
    <w:rsid w:val="00F368F2"/>
    <w:rsid w:val="00F36DDA"/>
    <w:rsid w:val="00F37B5D"/>
    <w:rsid w:val="00F37DF8"/>
    <w:rsid w:val="00F401DA"/>
    <w:rsid w:val="00F406F2"/>
    <w:rsid w:val="00F417D3"/>
    <w:rsid w:val="00F41956"/>
    <w:rsid w:val="00F41C3E"/>
    <w:rsid w:val="00F41DCB"/>
    <w:rsid w:val="00F41E21"/>
    <w:rsid w:val="00F41EE7"/>
    <w:rsid w:val="00F44085"/>
    <w:rsid w:val="00F446F2"/>
    <w:rsid w:val="00F44765"/>
    <w:rsid w:val="00F45B76"/>
    <w:rsid w:val="00F45D15"/>
    <w:rsid w:val="00F46181"/>
    <w:rsid w:val="00F465A1"/>
    <w:rsid w:val="00F4665C"/>
    <w:rsid w:val="00F46753"/>
    <w:rsid w:val="00F467DF"/>
    <w:rsid w:val="00F46A3F"/>
    <w:rsid w:val="00F475BC"/>
    <w:rsid w:val="00F47B08"/>
    <w:rsid w:val="00F47B7B"/>
    <w:rsid w:val="00F5007E"/>
    <w:rsid w:val="00F50545"/>
    <w:rsid w:val="00F50FBD"/>
    <w:rsid w:val="00F51CF9"/>
    <w:rsid w:val="00F51F4A"/>
    <w:rsid w:val="00F5335B"/>
    <w:rsid w:val="00F5386D"/>
    <w:rsid w:val="00F54186"/>
    <w:rsid w:val="00F54E9C"/>
    <w:rsid w:val="00F55CEF"/>
    <w:rsid w:val="00F564A4"/>
    <w:rsid w:val="00F56A17"/>
    <w:rsid w:val="00F5733F"/>
    <w:rsid w:val="00F57861"/>
    <w:rsid w:val="00F60113"/>
    <w:rsid w:val="00F60D71"/>
    <w:rsid w:val="00F61F6B"/>
    <w:rsid w:val="00F62561"/>
    <w:rsid w:val="00F62C31"/>
    <w:rsid w:val="00F63F97"/>
    <w:rsid w:val="00F643F1"/>
    <w:rsid w:val="00F64642"/>
    <w:rsid w:val="00F64E4D"/>
    <w:rsid w:val="00F650F1"/>
    <w:rsid w:val="00F65B99"/>
    <w:rsid w:val="00F65C13"/>
    <w:rsid w:val="00F66009"/>
    <w:rsid w:val="00F661F4"/>
    <w:rsid w:val="00F665DD"/>
    <w:rsid w:val="00F666B7"/>
    <w:rsid w:val="00F66703"/>
    <w:rsid w:val="00F667C8"/>
    <w:rsid w:val="00F66A0E"/>
    <w:rsid w:val="00F66BB0"/>
    <w:rsid w:val="00F66BC7"/>
    <w:rsid w:val="00F670D6"/>
    <w:rsid w:val="00F67260"/>
    <w:rsid w:val="00F673D6"/>
    <w:rsid w:val="00F674BF"/>
    <w:rsid w:val="00F67553"/>
    <w:rsid w:val="00F6777E"/>
    <w:rsid w:val="00F70B02"/>
    <w:rsid w:val="00F70F66"/>
    <w:rsid w:val="00F7120D"/>
    <w:rsid w:val="00F7153F"/>
    <w:rsid w:val="00F716C2"/>
    <w:rsid w:val="00F718BF"/>
    <w:rsid w:val="00F71B85"/>
    <w:rsid w:val="00F71D3F"/>
    <w:rsid w:val="00F71EC5"/>
    <w:rsid w:val="00F7251D"/>
    <w:rsid w:val="00F7253B"/>
    <w:rsid w:val="00F72795"/>
    <w:rsid w:val="00F72957"/>
    <w:rsid w:val="00F72A10"/>
    <w:rsid w:val="00F72CAD"/>
    <w:rsid w:val="00F732B6"/>
    <w:rsid w:val="00F73343"/>
    <w:rsid w:val="00F737D4"/>
    <w:rsid w:val="00F73FD2"/>
    <w:rsid w:val="00F74835"/>
    <w:rsid w:val="00F74A25"/>
    <w:rsid w:val="00F76225"/>
    <w:rsid w:val="00F76A7A"/>
    <w:rsid w:val="00F771F1"/>
    <w:rsid w:val="00F772E5"/>
    <w:rsid w:val="00F7771E"/>
    <w:rsid w:val="00F77877"/>
    <w:rsid w:val="00F77BF2"/>
    <w:rsid w:val="00F80534"/>
    <w:rsid w:val="00F80616"/>
    <w:rsid w:val="00F80848"/>
    <w:rsid w:val="00F80B47"/>
    <w:rsid w:val="00F80E98"/>
    <w:rsid w:val="00F80EB6"/>
    <w:rsid w:val="00F81A25"/>
    <w:rsid w:val="00F81FDB"/>
    <w:rsid w:val="00F82CD7"/>
    <w:rsid w:val="00F83D0C"/>
    <w:rsid w:val="00F84A26"/>
    <w:rsid w:val="00F84C1F"/>
    <w:rsid w:val="00F84D86"/>
    <w:rsid w:val="00F84F0B"/>
    <w:rsid w:val="00F85080"/>
    <w:rsid w:val="00F850B5"/>
    <w:rsid w:val="00F85623"/>
    <w:rsid w:val="00F8594A"/>
    <w:rsid w:val="00F870D5"/>
    <w:rsid w:val="00F87C0B"/>
    <w:rsid w:val="00F902F7"/>
    <w:rsid w:val="00F903E9"/>
    <w:rsid w:val="00F90A4B"/>
    <w:rsid w:val="00F90A6C"/>
    <w:rsid w:val="00F90BCF"/>
    <w:rsid w:val="00F90F86"/>
    <w:rsid w:val="00F910C1"/>
    <w:rsid w:val="00F91381"/>
    <w:rsid w:val="00F92955"/>
    <w:rsid w:val="00F92EB5"/>
    <w:rsid w:val="00F933C0"/>
    <w:rsid w:val="00F9380E"/>
    <w:rsid w:val="00F93E80"/>
    <w:rsid w:val="00F94858"/>
    <w:rsid w:val="00F949F1"/>
    <w:rsid w:val="00F94A0D"/>
    <w:rsid w:val="00F94E53"/>
    <w:rsid w:val="00F95023"/>
    <w:rsid w:val="00F952A8"/>
    <w:rsid w:val="00F957FE"/>
    <w:rsid w:val="00F9588F"/>
    <w:rsid w:val="00F9590E"/>
    <w:rsid w:val="00F95A8B"/>
    <w:rsid w:val="00F95D3A"/>
    <w:rsid w:val="00F9615F"/>
    <w:rsid w:val="00F966E6"/>
    <w:rsid w:val="00F968C3"/>
    <w:rsid w:val="00F969BE"/>
    <w:rsid w:val="00F969FC"/>
    <w:rsid w:val="00F9738A"/>
    <w:rsid w:val="00F979CB"/>
    <w:rsid w:val="00F97C41"/>
    <w:rsid w:val="00F97C4D"/>
    <w:rsid w:val="00FA0053"/>
    <w:rsid w:val="00FA0659"/>
    <w:rsid w:val="00FA070D"/>
    <w:rsid w:val="00FA0902"/>
    <w:rsid w:val="00FA09A3"/>
    <w:rsid w:val="00FA0BC6"/>
    <w:rsid w:val="00FA10E0"/>
    <w:rsid w:val="00FA1233"/>
    <w:rsid w:val="00FA12B7"/>
    <w:rsid w:val="00FA149F"/>
    <w:rsid w:val="00FA1B50"/>
    <w:rsid w:val="00FA218B"/>
    <w:rsid w:val="00FA29AF"/>
    <w:rsid w:val="00FA2DD4"/>
    <w:rsid w:val="00FA3060"/>
    <w:rsid w:val="00FA3270"/>
    <w:rsid w:val="00FA365A"/>
    <w:rsid w:val="00FA3671"/>
    <w:rsid w:val="00FA38F4"/>
    <w:rsid w:val="00FA3969"/>
    <w:rsid w:val="00FA4326"/>
    <w:rsid w:val="00FA4327"/>
    <w:rsid w:val="00FA4361"/>
    <w:rsid w:val="00FA447D"/>
    <w:rsid w:val="00FA4A85"/>
    <w:rsid w:val="00FA4FC9"/>
    <w:rsid w:val="00FA6376"/>
    <w:rsid w:val="00FA676C"/>
    <w:rsid w:val="00FA68D9"/>
    <w:rsid w:val="00FA70D4"/>
    <w:rsid w:val="00FA75B3"/>
    <w:rsid w:val="00FA78A0"/>
    <w:rsid w:val="00FA79D4"/>
    <w:rsid w:val="00FB04DB"/>
    <w:rsid w:val="00FB050D"/>
    <w:rsid w:val="00FB061A"/>
    <w:rsid w:val="00FB0825"/>
    <w:rsid w:val="00FB0C4E"/>
    <w:rsid w:val="00FB1175"/>
    <w:rsid w:val="00FB1499"/>
    <w:rsid w:val="00FB1952"/>
    <w:rsid w:val="00FB1BED"/>
    <w:rsid w:val="00FB1FCB"/>
    <w:rsid w:val="00FB2281"/>
    <w:rsid w:val="00FB2650"/>
    <w:rsid w:val="00FB2858"/>
    <w:rsid w:val="00FB30F0"/>
    <w:rsid w:val="00FB3839"/>
    <w:rsid w:val="00FB3D8B"/>
    <w:rsid w:val="00FB3E2B"/>
    <w:rsid w:val="00FB43EE"/>
    <w:rsid w:val="00FB44DD"/>
    <w:rsid w:val="00FB4717"/>
    <w:rsid w:val="00FB4F0E"/>
    <w:rsid w:val="00FB54A3"/>
    <w:rsid w:val="00FB560A"/>
    <w:rsid w:val="00FB5983"/>
    <w:rsid w:val="00FB61F1"/>
    <w:rsid w:val="00FB62A2"/>
    <w:rsid w:val="00FB6990"/>
    <w:rsid w:val="00FB6A4E"/>
    <w:rsid w:val="00FB6A6F"/>
    <w:rsid w:val="00FB6A8E"/>
    <w:rsid w:val="00FB6AFA"/>
    <w:rsid w:val="00FB6F98"/>
    <w:rsid w:val="00FB6FD6"/>
    <w:rsid w:val="00FB79E8"/>
    <w:rsid w:val="00FC0718"/>
    <w:rsid w:val="00FC073A"/>
    <w:rsid w:val="00FC0C30"/>
    <w:rsid w:val="00FC0D52"/>
    <w:rsid w:val="00FC0E10"/>
    <w:rsid w:val="00FC125E"/>
    <w:rsid w:val="00FC1266"/>
    <w:rsid w:val="00FC1617"/>
    <w:rsid w:val="00FC1763"/>
    <w:rsid w:val="00FC234A"/>
    <w:rsid w:val="00FC2374"/>
    <w:rsid w:val="00FC2489"/>
    <w:rsid w:val="00FC262E"/>
    <w:rsid w:val="00FC3051"/>
    <w:rsid w:val="00FC3350"/>
    <w:rsid w:val="00FC338F"/>
    <w:rsid w:val="00FC33AF"/>
    <w:rsid w:val="00FC33FA"/>
    <w:rsid w:val="00FC3A84"/>
    <w:rsid w:val="00FC3F3E"/>
    <w:rsid w:val="00FC43D5"/>
    <w:rsid w:val="00FC44DE"/>
    <w:rsid w:val="00FC4C0A"/>
    <w:rsid w:val="00FC4CF8"/>
    <w:rsid w:val="00FC4E45"/>
    <w:rsid w:val="00FC58E3"/>
    <w:rsid w:val="00FC5C14"/>
    <w:rsid w:val="00FC6014"/>
    <w:rsid w:val="00FC6681"/>
    <w:rsid w:val="00FC6725"/>
    <w:rsid w:val="00FC6EDA"/>
    <w:rsid w:val="00FC767C"/>
    <w:rsid w:val="00FD042E"/>
    <w:rsid w:val="00FD0AAD"/>
    <w:rsid w:val="00FD0F43"/>
    <w:rsid w:val="00FD162F"/>
    <w:rsid w:val="00FD1905"/>
    <w:rsid w:val="00FD20BD"/>
    <w:rsid w:val="00FD2462"/>
    <w:rsid w:val="00FD2D43"/>
    <w:rsid w:val="00FD2EC2"/>
    <w:rsid w:val="00FD340E"/>
    <w:rsid w:val="00FD3D97"/>
    <w:rsid w:val="00FD3DC0"/>
    <w:rsid w:val="00FD4A20"/>
    <w:rsid w:val="00FD4D20"/>
    <w:rsid w:val="00FD524E"/>
    <w:rsid w:val="00FD5FE3"/>
    <w:rsid w:val="00FD624F"/>
    <w:rsid w:val="00FD6633"/>
    <w:rsid w:val="00FD6DC6"/>
    <w:rsid w:val="00FD7284"/>
    <w:rsid w:val="00FD75CE"/>
    <w:rsid w:val="00FD79E4"/>
    <w:rsid w:val="00FE0286"/>
    <w:rsid w:val="00FE02E2"/>
    <w:rsid w:val="00FE06C0"/>
    <w:rsid w:val="00FE0BD2"/>
    <w:rsid w:val="00FE0F04"/>
    <w:rsid w:val="00FE1656"/>
    <w:rsid w:val="00FE1775"/>
    <w:rsid w:val="00FE17CB"/>
    <w:rsid w:val="00FE17D2"/>
    <w:rsid w:val="00FE190E"/>
    <w:rsid w:val="00FE194C"/>
    <w:rsid w:val="00FE1D46"/>
    <w:rsid w:val="00FE1D62"/>
    <w:rsid w:val="00FE1E4D"/>
    <w:rsid w:val="00FE2349"/>
    <w:rsid w:val="00FE24DE"/>
    <w:rsid w:val="00FE2947"/>
    <w:rsid w:val="00FE2C69"/>
    <w:rsid w:val="00FE2CE3"/>
    <w:rsid w:val="00FE2F89"/>
    <w:rsid w:val="00FE32D9"/>
    <w:rsid w:val="00FE353E"/>
    <w:rsid w:val="00FE38D6"/>
    <w:rsid w:val="00FE3B49"/>
    <w:rsid w:val="00FE3CC9"/>
    <w:rsid w:val="00FE4145"/>
    <w:rsid w:val="00FE41E9"/>
    <w:rsid w:val="00FE466C"/>
    <w:rsid w:val="00FE48DF"/>
    <w:rsid w:val="00FE57B1"/>
    <w:rsid w:val="00FE5841"/>
    <w:rsid w:val="00FE58D8"/>
    <w:rsid w:val="00FE5BC6"/>
    <w:rsid w:val="00FE5BD6"/>
    <w:rsid w:val="00FE5D0F"/>
    <w:rsid w:val="00FE6178"/>
    <w:rsid w:val="00FE63C3"/>
    <w:rsid w:val="00FE66E7"/>
    <w:rsid w:val="00FE6B7E"/>
    <w:rsid w:val="00FE6F79"/>
    <w:rsid w:val="00FE7A5C"/>
    <w:rsid w:val="00FE7B2C"/>
    <w:rsid w:val="00FE7B9D"/>
    <w:rsid w:val="00FE7EE5"/>
    <w:rsid w:val="00FF018C"/>
    <w:rsid w:val="00FF0523"/>
    <w:rsid w:val="00FF066D"/>
    <w:rsid w:val="00FF0775"/>
    <w:rsid w:val="00FF0CDB"/>
    <w:rsid w:val="00FF0D6B"/>
    <w:rsid w:val="00FF1254"/>
    <w:rsid w:val="00FF1557"/>
    <w:rsid w:val="00FF2471"/>
    <w:rsid w:val="00FF2AA1"/>
    <w:rsid w:val="00FF2D3C"/>
    <w:rsid w:val="00FF2E63"/>
    <w:rsid w:val="00FF32F1"/>
    <w:rsid w:val="00FF3349"/>
    <w:rsid w:val="00FF3584"/>
    <w:rsid w:val="00FF37D3"/>
    <w:rsid w:val="00FF37EB"/>
    <w:rsid w:val="00FF38F4"/>
    <w:rsid w:val="00FF3C40"/>
    <w:rsid w:val="00FF3C6D"/>
    <w:rsid w:val="00FF406F"/>
    <w:rsid w:val="00FF415D"/>
    <w:rsid w:val="00FF4738"/>
    <w:rsid w:val="00FF4794"/>
    <w:rsid w:val="00FF489B"/>
    <w:rsid w:val="00FF5419"/>
    <w:rsid w:val="00FF5577"/>
    <w:rsid w:val="00FF5597"/>
    <w:rsid w:val="00FF5863"/>
    <w:rsid w:val="00FF5E28"/>
    <w:rsid w:val="00FF69D9"/>
    <w:rsid w:val="00FF6A4D"/>
    <w:rsid w:val="00FF6B4D"/>
    <w:rsid w:val="00FF6C90"/>
    <w:rsid w:val="00FF6F00"/>
    <w:rsid w:val="00FF74DA"/>
    <w:rsid w:val="00FF791C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147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8147E"/>
    <w:pPr>
      <w:keepNext/>
      <w:jc w:val="right"/>
      <w:outlineLvl w:val="0"/>
    </w:pPr>
    <w:rPr>
      <w:rFonts w:ascii="Arial" w:hAnsi="Arial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68147E"/>
    <w:pPr>
      <w:keepNext/>
      <w:pBdr>
        <w:left w:val="single" w:sz="4" w:space="4" w:color="auto"/>
        <w:right w:val="single" w:sz="4" w:space="4" w:color="auto"/>
      </w:pBdr>
      <w:jc w:val="both"/>
      <w:outlineLvl w:val="1"/>
    </w:pPr>
    <w:rPr>
      <w:rFonts w:ascii="Arial" w:hAnsi="Arial"/>
      <w:b/>
      <w:sz w:val="28"/>
      <w:szCs w:val="20"/>
      <w:lang w:val="de-DE" w:bidi="he-IL"/>
    </w:rPr>
  </w:style>
  <w:style w:type="paragraph" w:styleId="Titolo3">
    <w:name w:val="heading 3"/>
    <w:basedOn w:val="Normale"/>
    <w:next w:val="Normale"/>
    <w:link w:val="Titolo3Carattere"/>
    <w:qFormat/>
    <w:rsid w:val="0068147E"/>
    <w:pPr>
      <w:keepNext/>
      <w:pBdr>
        <w:left w:val="single" w:sz="8" w:space="4" w:color="auto"/>
        <w:right w:val="single" w:sz="8" w:space="4" w:color="auto"/>
      </w:pBdr>
      <w:jc w:val="center"/>
      <w:outlineLvl w:val="2"/>
    </w:pPr>
    <w:rPr>
      <w:b/>
      <w:sz w:val="28"/>
      <w:szCs w:val="20"/>
      <w:u w:val="single"/>
      <w:lang w:bidi="he-IL"/>
    </w:rPr>
  </w:style>
  <w:style w:type="paragraph" w:styleId="Titolo4">
    <w:name w:val="heading 4"/>
    <w:basedOn w:val="Normale"/>
    <w:next w:val="Normale"/>
    <w:link w:val="Titolo4Carattere"/>
    <w:qFormat/>
    <w:rsid w:val="0068147E"/>
    <w:pPr>
      <w:keepNext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68147E"/>
    <w:pPr>
      <w:keepNext/>
      <w:jc w:val="both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68147E"/>
    <w:pPr>
      <w:keepNext/>
      <w:jc w:val="center"/>
      <w:outlineLvl w:val="5"/>
    </w:pPr>
    <w:rPr>
      <w:rFonts w:ascii="Arial" w:hAnsi="Arial"/>
      <w:b/>
      <w:sz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68147E"/>
    <w:pPr>
      <w:keepNext/>
      <w:jc w:val="center"/>
      <w:outlineLvl w:val="6"/>
    </w:pPr>
    <w:rPr>
      <w:rFonts w:ascii="Arial" w:hAnsi="Arial"/>
      <w:b/>
      <w:bCs/>
    </w:rPr>
  </w:style>
  <w:style w:type="paragraph" w:styleId="Titolo8">
    <w:name w:val="heading 8"/>
    <w:basedOn w:val="Normale"/>
    <w:next w:val="Normale"/>
    <w:link w:val="Titolo8Carattere"/>
    <w:qFormat/>
    <w:rsid w:val="0068147E"/>
    <w:pPr>
      <w:keepNext/>
      <w:ind w:firstLine="708"/>
      <w:outlineLvl w:val="7"/>
    </w:pPr>
    <w:rPr>
      <w:rFonts w:cs="Arial"/>
      <w:b/>
      <w:bCs/>
    </w:rPr>
  </w:style>
  <w:style w:type="paragraph" w:styleId="Titolo9">
    <w:name w:val="heading 9"/>
    <w:basedOn w:val="Normale"/>
    <w:next w:val="Normale"/>
    <w:link w:val="Titolo9Carattere"/>
    <w:qFormat/>
    <w:rsid w:val="0068147E"/>
    <w:pPr>
      <w:keepNext/>
      <w:widowControl w:val="0"/>
      <w:ind w:right="-1" w:firstLine="567"/>
      <w:jc w:val="both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1B4C"/>
    <w:rPr>
      <w:rFonts w:ascii="Arial" w:hAnsi="Arial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91B4C"/>
    <w:rPr>
      <w:rFonts w:ascii="Arial" w:hAnsi="Arial"/>
      <w:b/>
      <w:sz w:val="28"/>
      <w:lang w:val="de-DE" w:bidi="he-IL"/>
    </w:rPr>
  </w:style>
  <w:style w:type="character" w:customStyle="1" w:styleId="Titolo3Carattere">
    <w:name w:val="Titolo 3 Carattere"/>
    <w:basedOn w:val="Carpredefinitoparagrafo"/>
    <w:link w:val="Titolo3"/>
    <w:rsid w:val="00391B4C"/>
    <w:rPr>
      <w:b/>
      <w:sz w:val="28"/>
      <w:u w:val="single"/>
      <w:lang w:bidi="he-IL"/>
    </w:rPr>
  </w:style>
  <w:style w:type="character" w:customStyle="1" w:styleId="Titolo4Carattere">
    <w:name w:val="Titolo 4 Carattere"/>
    <w:basedOn w:val="Carpredefinitoparagrafo"/>
    <w:link w:val="Titolo4"/>
    <w:rsid w:val="00391B4C"/>
    <w:rPr>
      <w:rFonts w:ascii="Arial" w:hAnsi="Arial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391B4C"/>
    <w:rPr>
      <w:rFonts w:ascii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391B4C"/>
    <w:rPr>
      <w:rFonts w:ascii="Arial" w:hAnsi="Arial"/>
      <w:b/>
      <w:szCs w:val="24"/>
      <w:u w:val="single"/>
    </w:rPr>
  </w:style>
  <w:style w:type="character" w:customStyle="1" w:styleId="Titolo7Carattere">
    <w:name w:val="Titolo 7 Carattere"/>
    <w:basedOn w:val="Carpredefinitoparagrafo"/>
    <w:link w:val="Titolo7"/>
    <w:rsid w:val="00EF7A7E"/>
    <w:rPr>
      <w:rFonts w:ascii="Arial" w:hAnsi="Arial"/>
      <w:b/>
      <w:bCs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EF7A7E"/>
    <w:rPr>
      <w:rFonts w:cs="Arial"/>
      <w:b/>
      <w:b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EF7A7E"/>
    <w:rPr>
      <w:rFonts w:ascii="Arial" w:hAnsi="Arial" w:cs="Arial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6814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91B4C"/>
    <w:rPr>
      <w:sz w:val="24"/>
      <w:szCs w:val="24"/>
    </w:rPr>
  </w:style>
  <w:style w:type="paragraph" w:styleId="Pidipagina">
    <w:name w:val="footer"/>
    <w:basedOn w:val="Normale"/>
    <w:link w:val="PidipaginaCarattere"/>
    <w:rsid w:val="006814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91B4C"/>
    <w:rPr>
      <w:sz w:val="24"/>
      <w:szCs w:val="24"/>
    </w:rPr>
  </w:style>
  <w:style w:type="character" w:styleId="Numeropagina">
    <w:name w:val="page number"/>
    <w:basedOn w:val="Carpredefinitoparagrafo"/>
    <w:rsid w:val="0068147E"/>
  </w:style>
  <w:style w:type="paragraph" w:styleId="Rientrocorpodeltesto">
    <w:name w:val="Body Text Indent"/>
    <w:basedOn w:val="Normale"/>
    <w:link w:val="RientrocorpodeltestoCarattere"/>
    <w:rsid w:val="0068147E"/>
    <w:pPr>
      <w:ind w:left="284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91B4C"/>
    <w:rPr>
      <w:rFonts w:ascii="Arial" w:hAnsi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68147E"/>
    <w:pPr>
      <w:ind w:left="567"/>
      <w:jc w:val="both"/>
    </w:pPr>
    <w:rPr>
      <w:rFonts w:ascii="Arial" w:hAnsi="Arial"/>
      <w:i/>
      <w:i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91B4C"/>
    <w:rPr>
      <w:rFonts w:ascii="Arial" w:hAnsi="Arial"/>
      <w:i/>
      <w:iCs/>
      <w:sz w:val="24"/>
      <w:szCs w:val="24"/>
    </w:rPr>
  </w:style>
  <w:style w:type="paragraph" w:styleId="Corpodeltesto">
    <w:name w:val="Body Text"/>
    <w:aliases w:val="Para,body text,CORPO DEL TESTO PAR,Tempo Body Text,- TF,Text,t,heading_txt,bodytxy2,EHPT,Body Text2,bt1,bodytext,BT,txt1,T1,Title 1,EDStext,sp,bullet title,sbs,block text,Resume Text,bt4,body text4,bt5,body text5,body text1,tx,text"/>
    <w:basedOn w:val="Normale"/>
    <w:link w:val="CorpodeltestoCarattere"/>
    <w:rsid w:val="0068147E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aliases w:val="Para Carattere,body text Carattere,CORPO DEL TESTO PAR Carattere,Tempo Body Text Carattere,- TF Carattere,Text Carattere,t Carattere,heading_txt Carattere,bodytxy2 Carattere,EHPT Carattere,Body Text2 Carattere,bt1 Carattere"/>
    <w:basedOn w:val="Carpredefinitoparagrafo"/>
    <w:link w:val="Corpodeltesto"/>
    <w:rsid w:val="00391B4C"/>
    <w:rPr>
      <w:rFonts w:ascii="Arial" w:hAnsi="Arial"/>
      <w:sz w:val="24"/>
      <w:szCs w:val="24"/>
    </w:rPr>
  </w:style>
  <w:style w:type="paragraph" w:styleId="Corpodeltesto2">
    <w:name w:val="Body Text 2"/>
    <w:basedOn w:val="Normale"/>
    <w:link w:val="Corpodeltesto2Carattere"/>
    <w:rsid w:val="0068147E"/>
    <w:pPr>
      <w:jc w:val="both"/>
    </w:pPr>
    <w:rPr>
      <w:rFonts w:ascii="Arial" w:hAnsi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91B4C"/>
    <w:rPr>
      <w:rFonts w:ascii="Arial" w:hAnsi="Arial"/>
    </w:rPr>
  </w:style>
  <w:style w:type="paragraph" w:styleId="Testodelblocco">
    <w:name w:val="Block Text"/>
    <w:basedOn w:val="Normale"/>
    <w:rsid w:val="0068147E"/>
    <w:pPr>
      <w:ind w:left="567" w:right="85"/>
      <w:jc w:val="both"/>
    </w:pPr>
    <w:rPr>
      <w:rFonts w:ascii="Arial" w:hAnsi="Arial"/>
      <w:szCs w:val="20"/>
      <w:lang w:bidi="he-IL"/>
    </w:rPr>
  </w:style>
  <w:style w:type="paragraph" w:customStyle="1" w:styleId="Testodelblocco1">
    <w:name w:val="Testo del blocco1"/>
    <w:basedOn w:val="Normale"/>
    <w:rsid w:val="0068147E"/>
    <w:pPr>
      <w:overflowPunct w:val="0"/>
      <w:autoSpaceDE w:val="0"/>
      <w:autoSpaceDN w:val="0"/>
      <w:adjustRightInd w:val="0"/>
      <w:ind w:left="426" w:right="538" w:firstLine="282"/>
      <w:jc w:val="both"/>
      <w:textAlignment w:val="baseline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rsid w:val="0068147E"/>
    <w:pPr>
      <w:tabs>
        <w:tab w:val="left" w:pos="851"/>
      </w:tabs>
      <w:ind w:right="1247"/>
    </w:pPr>
    <w:rPr>
      <w:rFonts w:ascii="Arial" w:hAnsi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91B4C"/>
    <w:rPr>
      <w:rFonts w:ascii="Arial" w:hAnsi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68147E"/>
    <w:pPr>
      <w:ind w:left="2124" w:hanging="2124"/>
      <w:jc w:val="both"/>
    </w:pPr>
    <w:rPr>
      <w:rFonts w:ascii="Arial" w:hAnsi="Arial" w:cs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91B4C"/>
    <w:rPr>
      <w:rFonts w:ascii="Arial" w:hAnsi="Arial" w:cs="Arial"/>
      <w:sz w:val="24"/>
      <w:szCs w:val="24"/>
    </w:rPr>
  </w:style>
  <w:style w:type="paragraph" w:styleId="Testonormale">
    <w:name w:val="Plain Text"/>
    <w:basedOn w:val="Normale"/>
    <w:link w:val="TestonormaleCarattere"/>
    <w:rsid w:val="0068147E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F7A7E"/>
    <w:rPr>
      <w:rFonts w:ascii="Courier New" w:hAnsi="Courier New"/>
    </w:rPr>
  </w:style>
  <w:style w:type="character" w:styleId="Rimandocommento">
    <w:name w:val="annotation reference"/>
    <w:basedOn w:val="Carpredefinitoparagrafo"/>
    <w:semiHidden/>
    <w:rsid w:val="0068147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68147E"/>
    <w:pPr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F7A7E"/>
  </w:style>
  <w:style w:type="paragraph" w:customStyle="1" w:styleId="c3">
    <w:name w:val="c3"/>
    <w:basedOn w:val="Normale"/>
    <w:rsid w:val="0068147E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NormaleWeb">
    <w:name w:val="Normal (Web)"/>
    <w:basedOn w:val="Normale"/>
    <w:uiPriority w:val="99"/>
    <w:rsid w:val="0068147E"/>
    <w:pPr>
      <w:spacing w:before="100" w:beforeAutospacing="1" w:after="100" w:afterAutospacing="1"/>
    </w:pPr>
  </w:style>
  <w:style w:type="character" w:customStyle="1" w:styleId="goohl0">
    <w:name w:val="goohl0"/>
    <w:basedOn w:val="Carpredefinitoparagrafo"/>
    <w:rsid w:val="0068147E"/>
  </w:style>
  <w:style w:type="paragraph" w:customStyle="1" w:styleId="p4">
    <w:name w:val="p4"/>
    <w:basedOn w:val="Normale"/>
    <w:rsid w:val="0068147E"/>
    <w:pPr>
      <w:widowControl w:val="0"/>
      <w:tabs>
        <w:tab w:val="left" w:pos="720"/>
      </w:tabs>
      <w:spacing w:line="300" w:lineRule="atLeast"/>
      <w:ind w:left="1440" w:firstLine="720"/>
      <w:jc w:val="both"/>
    </w:pPr>
    <w:rPr>
      <w:snapToGrid w:val="0"/>
      <w:szCs w:val="20"/>
    </w:rPr>
  </w:style>
  <w:style w:type="paragraph" w:customStyle="1" w:styleId="p13">
    <w:name w:val="p13"/>
    <w:basedOn w:val="Normale"/>
    <w:rsid w:val="0068147E"/>
    <w:pPr>
      <w:widowControl w:val="0"/>
      <w:spacing w:line="300" w:lineRule="atLeast"/>
    </w:pPr>
    <w:rPr>
      <w:snapToGrid w:val="0"/>
      <w:szCs w:val="20"/>
    </w:rPr>
  </w:style>
  <w:style w:type="character" w:styleId="Enfasigrassetto">
    <w:name w:val="Strong"/>
    <w:basedOn w:val="Carpredefinitoparagrafo"/>
    <w:uiPriority w:val="22"/>
    <w:qFormat/>
    <w:rsid w:val="0068147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rsid w:val="00681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F7A7E"/>
    <w:rPr>
      <w:rFonts w:ascii="Courier New" w:eastAsia="Courier New" w:hAnsi="Courier New" w:cs="Courier New"/>
    </w:rPr>
  </w:style>
  <w:style w:type="character" w:styleId="Enfasicorsivo">
    <w:name w:val="Emphasis"/>
    <w:basedOn w:val="Carpredefinitoparagrafo"/>
    <w:uiPriority w:val="20"/>
    <w:qFormat/>
    <w:rsid w:val="0068147E"/>
    <w:rPr>
      <w:i/>
      <w:iCs/>
    </w:rPr>
  </w:style>
  <w:style w:type="paragraph" w:styleId="Titolo">
    <w:name w:val="Title"/>
    <w:basedOn w:val="Normale"/>
    <w:link w:val="TitoloCarattere"/>
    <w:qFormat/>
    <w:rsid w:val="0068147E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A971ED"/>
    <w:rPr>
      <w:b/>
      <w:sz w:val="24"/>
      <w:lang w:val="it-IT" w:eastAsia="it-IT" w:bidi="ar-SA"/>
    </w:rPr>
  </w:style>
  <w:style w:type="paragraph" w:customStyle="1" w:styleId="Elencoordinedelgiorno">
    <w:name w:val="Elenco ordine del giorno"/>
    <w:basedOn w:val="Numeroelenco"/>
    <w:next w:val="Corpodeltesto"/>
    <w:rsid w:val="0068147E"/>
    <w:pPr>
      <w:numPr>
        <w:numId w:val="1"/>
      </w:numPr>
      <w:tabs>
        <w:tab w:val="clear" w:pos="1128"/>
        <w:tab w:val="left" w:pos="482"/>
      </w:tabs>
      <w:ind w:left="482" w:hanging="482"/>
    </w:pPr>
    <w:rPr>
      <w:b/>
      <w:bCs/>
    </w:rPr>
  </w:style>
  <w:style w:type="paragraph" w:styleId="Numeroelenco">
    <w:name w:val="List Number"/>
    <w:basedOn w:val="Normale"/>
    <w:rsid w:val="0068147E"/>
    <w:pPr>
      <w:widowControl w:val="0"/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puntocomma">
    <w:name w:val="punto comma"/>
    <w:basedOn w:val="Normale"/>
    <w:rsid w:val="0068147E"/>
    <w:pPr>
      <w:numPr>
        <w:ilvl w:val="1"/>
        <w:numId w:val="2"/>
      </w:numPr>
      <w:tabs>
        <w:tab w:val="clear" w:pos="1440"/>
        <w:tab w:val="num" w:pos="2084"/>
      </w:tabs>
      <w:ind w:left="2084"/>
      <w:jc w:val="both"/>
    </w:pPr>
    <w:rPr>
      <w:rFonts w:ascii="Arial" w:hAnsi="Arial" w:cs="Arial"/>
    </w:rPr>
  </w:style>
  <w:style w:type="paragraph" w:customStyle="1" w:styleId="Libro">
    <w:name w:val="Libro"/>
    <w:basedOn w:val="Normale"/>
    <w:rsid w:val="0068147E"/>
    <w:pPr>
      <w:widowControl w:val="0"/>
      <w:spacing w:line="480" w:lineRule="exact"/>
      <w:jc w:val="both"/>
    </w:pPr>
    <w:rPr>
      <w:rFonts w:ascii="Courier New" w:hAnsi="Courier New"/>
    </w:rPr>
  </w:style>
  <w:style w:type="paragraph" w:styleId="Elenco2">
    <w:name w:val="List 2"/>
    <w:basedOn w:val="Normale"/>
    <w:rsid w:val="0068147E"/>
    <w:pPr>
      <w:ind w:left="566" w:hanging="283"/>
    </w:pPr>
    <w:rPr>
      <w:sz w:val="20"/>
      <w:szCs w:val="20"/>
    </w:rPr>
  </w:style>
  <w:style w:type="paragraph" w:customStyle="1" w:styleId="testinterno">
    <w:name w:val="testinterno"/>
    <w:basedOn w:val="Normale"/>
    <w:rsid w:val="0068147E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18"/>
      <w:szCs w:val="18"/>
    </w:rPr>
  </w:style>
  <w:style w:type="paragraph" w:customStyle="1" w:styleId="Corpodeltesto21">
    <w:name w:val="Corpo del testo 21"/>
    <w:basedOn w:val="Normale"/>
    <w:rsid w:val="0068147E"/>
    <w:pPr>
      <w:widowControl w:val="0"/>
      <w:overflowPunct w:val="0"/>
      <w:autoSpaceDE w:val="0"/>
      <w:autoSpaceDN w:val="0"/>
      <w:adjustRightInd w:val="0"/>
      <w:spacing w:line="256" w:lineRule="auto"/>
      <w:ind w:left="993"/>
      <w:jc w:val="both"/>
    </w:pPr>
    <w:rPr>
      <w:rFonts w:ascii="Arial" w:hAnsi="Arial"/>
      <w:color w:val="000000"/>
      <w:szCs w:val="20"/>
    </w:rPr>
  </w:style>
  <w:style w:type="character" w:customStyle="1" w:styleId="corpopiccolo">
    <w:name w:val="corpopiccolo"/>
    <w:basedOn w:val="Carpredefinitoparagrafo"/>
    <w:rsid w:val="0068147E"/>
  </w:style>
  <w:style w:type="paragraph" w:customStyle="1" w:styleId="TxBr2p8">
    <w:name w:val="TxBr_2p8"/>
    <w:basedOn w:val="Normale"/>
    <w:rsid w:val="0068147E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  <w:szCs w:val="20"/>
      <w:lang w:val="en-US"/>
    </w:rPr>
  </w:style>
  <w:style w:type="character" w:customStyle="1" w:styleId="StileMessaggioDiPostaElettronica68">
    <w:name w:val="StileMessaggioDiPostaElettronica68"/>
    <w:basedOn w:val="Carpredefinitoparagrafo"/>
    <w:rsid w:val="0068147E"/>
    <w:rPr>
      <w:rFonts w:ascii="Arial" w:hAnsi="Arial" w:cs="Arial"/>
      <w:color w:val="000000"/>
      <w:sz w:val="20"/>
      <w:szCs w:val="20"/>
    </w:rPr>
  </w:style>
  <w:style w:type="paragraph" w:customStyle="1" w:styleId="StileDani1">
    <w:name w:val="Stile  Dani1"/>
    <w:basedOn w:val="Normale"/>
    <w:rsid w:val="0068147E"/>
    <w:pPr>
      <w:jc w:val="both"/>
    </w:pPr>
    <w:rPr>
      <w:lang w:val="en-GB"/>
    </w:rPr>
  </w:style>
  <w:style w:type="paragraph" w:customStyle="1" w:styleId="provvr0">
    <w:name w:val="provv_r0"/>
    <w:basedOn w:val="Normale"/>
    <w:rsid w:val="0068147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 w:hint="eastAsia"/>
    </w:rPr>
  </w:style>
  <w:style w:type="paragraph" w:customStyle="1" w:styleId="testo-editing">
    <w:name w:val="testo-editing"/>
    <w:basedOn w:val="Normale"/>
    <w:rsid w:val="0068147E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2"/>
      <w:szCs w:val="12"/>
    </w:rPr>
  </w:style>
  <w:style w:type="paragraph" w:customStyle="1" w:styleId="arialgrassetto">
    <w:name w:val="arialgrassetto"/>
    <w:basedOn w:val="Normale"/>
    <w:rsid w:val="0068147E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FF6600"/>
      <w:sz w:val="13"/>
      <w:szCs w:val="13"/>
    </w:rPr>
  </w:style>
  <w:style w:type="character" w:customStyle="1" w:styleId="arialgrassetto1">
    <w:name w:val="arialgrassetto1"/>
    <w:basedOn w:val="Carpredefinitoparagrafo"/>
    <w:rsid w:val="0068147E"/>
    <w:rPr>
      <w:rFonts w:ascii="Verdana" w:hAnsi="Verdana" w:hint="default"/>
      <w:b/>
      <w:bCs/>
      <w:color w:val="FF6600"/>
      <w:sz w:val="13"/>
      <w:szCs w:val="13"/>
    </w:rPr>
  </w:style>
  <w:style w:type="character" w:customStyle="1" w:styleId="testo-editing1">
    <w:name w:val="testo-editing1"/>
    <w:basedOn w:val="Carpredefinitoparagrafo"/>
    <w:rsid w:val="0068147E"/>
    <w:rPr>
      <w:rFonts w:ascii="Verdana" w:hAnsi="Verdana" w:hint="default"/>
      <w:b w:val="0"/>
      <w:bCs w:val="0"/>
      <w:color w:val="000000"/>
      <w:sz w:val="12"/>
      <w:szCs w:val="12"/>
    </w:rPr>
  </w:style>
  <w:style w:type="character" w:customStyle="1" w:styleId="atti141">
    <w:name w:val="atti141"/>
    <w:basedOn w:val="Carpredefinitoparagrafo"/>
    <w:rsid w:val="0068147E"/>
    <w:rPr>
      <w:rFonts w:ascii="Times New Roman" w:hAnsi="Times New Roman" w:cs="Times New Roman" w:hint="default"/>
      <w:b w:val="0"/>
      <w:bCs w:val="0"/>
      <w:strike w:val="0"/>
      <w:dstrike w:val="0"/>
      <w:color w:val="000000"/>
      <w:sz w:val="21"/>
      <w:szCs w:val="21"/>
      <w:u w:val="none"/>
      <w:effect w:val="none"/>
      <w:shd w:val="clear" w:color="auto" w:fill="FFFFFF"/>
    </w:rPr>
  </w:style>
  <w:style w:type="paragraph" w:styleId="Testonotaapidipagina">
    <w:name w:val="footnote text"/>
    <w:basedOn w:val="Normale"/>
    <w:link w:val="TestonotaapidipaginaCarattere"/>
    <w:rsid w:val="0068147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F7A7E"/>
  </w:style>
  <w:style w:type="paragraph" w:customStyle="1" w:styleId="p18">
    <w:name w:val="p18"/>
    <w:basedOn w:val="Normale"/>
    <w:rsid w:val="0068147E"/>
    <w:pPr>
      <w:widowControl w:val="0"/>
      <w:tabs>
        <w:tab w:val="left" w:pos="391"/>
      </w:tabs>
      <w:autoSpaceDE w:val="0"/>
      <w:autoSpaceDN w:val="0"/>
      <w:adjustRightInd w:val="0"/>
      <w:ind w:left="1049" w:hanging="391"/>
      <w:jc w:val="both"/>
    </w:pPr>
    <w:rPr>
      <w:lang w:val="en-US"/>
    </w:rPr>
  </w:style>
  <w:style w:type="paragraph" w:customStyle="1" w:styleId="A">
    <w:name w:val="A"/>
    <w:basedOn w:val="Normale"/>
    <w:rsid w:val="0068147E"/>
    <w:pPr>
      <w:tabs>
        <w:tab w:val="left" w:pos="6150"/>
        <w:tab w:val="left" w:pos="7110"/>
      </w:tabs>
      <w:jc w:val="center"/>
    </w:pPr>
    <w:rPr>
      <w:b/>
      <w:szCs w:val="20"/>
    </w:rPr>
  </w:style>
  <w:style w:type="character" w:styleId="Collegamentoipertestuale">
    <w:name w:val="Hyperlink"/>
    <w:basedOn w:val="Carpredefinitoparagrafo"/>
    <w:rsid w:val="0068147E"/>
    <w:rPr>
      <w:color w:val="0000FF"/>
      <w:u w:val="single"/>
    </w:rPr>
  </w:style>
  <w:style w:type="character" w:styleId="Collegamentovisitato">
    <w:name w:val="FollowedHyperlink"/>
    <w:basedOn w:val="Carpredefinitoparagrafo"/>
    <w:rsid w:val="0068147E"/>
    <w:rPr>
      <w:color w:val="800080"/>
      <w:u w:val="single"/>
    </w:rPr>
  </w:style>
  <w:style w:type="paragraph" w:customStyle="1" w:styleId="testolettera">
    <w:name w:val="testo lettera"/>
    <w:basedOn w:val="Normale"/>
    <w:rsid w:val="0068147E"/>
    <w:pPr>
      <w:spacing w:after="120"/>
      <w:jc w:val="both"/>
    </w:pPr>
    <w:rPr>
      <w:lang w:bidi="he-IL"/>
    </w:rPr>
  </w:style>
  <w:style w:type="paragraph" w:customStyle="1" w:styleId="Stile1">
    <w:name w:val="Stile1"/>
    <w:basedOn w:val="Normale"/>
    <w:rsid w:val="0068147E"/>
    <w:pPr>
      <w:numPr>
        <w:numId w:val="3"/>
      </w:numPr>
      <w:spacing w:before="120" w:after="120"/>
      <w:jc w:val="both"/>
    </w:pPr>
    <w:rPr>
      <w:b/>
      <w:bCs/>
      <w:caps/>
      <w:sz w:val="28"/>
      <w:szCs w:val="28"/>
    </w:rPr>
  </w:style>
  <w:style w:type="paragraph" w:customStyle="1" w:styleId="testogius">
    <w:name w:val="testogius"/>
    <w:basedOn w:val="Normale"/>
    <w:rsid w:val="0068147E"/>
    <w:pP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000066"/>
      <w:sz w:val="18"/>
      <w:szCs w:val="18"/>
    </w:rPr>
  </w:style>
  <w:style w:type="paragraph" w:customStyle="1" w:styleId="testosmp">
    <w:name w:val="testosmp"/>
    <w:basedOn w:val="Normale"/>
    <w:rsid w:val="0068147E"/>
    <w:pPr>
      <w:shd w:val="clear" w:color="auto" w:fill="FFFFFF"/>
      <w:spacing w:before="100" w:beforeAutospacing="1" w:after="100" w:afterAutospacing="1"/>
    </w:pPr>
    <w:rPr>
      <w:rFonts w:ascii="Verdana" w:hAnsi="Verdana"/>
      <w:color w:val="000066"/>
      <w:sz w:val="18"/>
      <w:szCs w:val="18"/>
    </w:rPr>
  </w:style>
  <w:style w:type="character" w:customStyle="1" w:styleId="testogius1">
    <w:name w:val="testogius1"/>
    <w:basedOn w:val="Carpredefinitoparagrafo"/>
    <w:rsid w:val="0068147E"/>
    <w:rPr>
      <w:rFonts w:ascii="Verdana" w:hAnsi="Verdana" w:hint="default"/>
      <w:color w:val="000066"/>
      <w:sz w:val="18"/>
      <w:szCs w:val="18"/>
      <w:shd w:val="clear" w:color="auto" w:fill="FFFFFF"/>
    </w:rPr>
  </w:style>
  <w:style w:type="paragraph" w:customStyle="1" w:styleId="Puntoelenco51">
    <w:name w:val="Punto elenco 51"/>
    <w:basedOn w:val="Normale"/>
    <w:rsid w:val="0068147E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character" w:customStyle="1" w:styleId="testinogrigio">
    <w:name w:val="testinogrigio"/>
    <w:basedOn w:val="Carpredefinitoparagrafo"/>
    <w:rsid w:val="0068147E"/>
    <w:rPr>
      <w:rFonts w:ascii="Verdana" w:hAnsi="Verdana" w:hint="default"/>
      <w:b w:val="0"/>
      <w:bCs w:val="0"/>
      <w:i w:val="0"/>
      <w:iCs w:val="0"/>
      <w:color w:val="444444"/>
      <w:sz w:val="12"/>
      <w:szCs w:val="12"/>
      <w:shd w:val="clear" w:color="auto" w:fill="auto"/>
    </w:rPr>
  </w:style>
  <w:style w:type="paragraph" w:customStyle="1" w:styleId="Default">
    <w:name w:val="Default"/>
    <w:uiPriority w:val="99"/>
    <w:rsid w:val="0068147E"/>
    <w:pPr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paragraph" w:customStyle="1" w:styleId="Style4">
    <w:name w:val="Style 4"/>
    <w:rsid w:val="0097597A"/>
    <w:pPr>
      <w:widowControl w:val="0"/>
      <w:autoSpaceDE w:val="0"/>
      <w:autoSpaceDN w:val="0"/>
      <w:adjustRightInd w:val="0"/>
    </w:pPr>
  </w:style>
  <w:style w:type="paragraph" w:customStyle="1" w:styleId="Style1">
    <w:name w:val="Style 1"/>
    <w:rsid w:val="0097597A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rsid w:val="0097597A"/>
    <w:pPr>
      <w:widowControl w:val="0"/>
      <w:autoSpaceDE w:val="0"/>
      <w:autoSpaceDN w:val="0"/>
      <w:ind w:left="360"/>
    </w:pPr>
    <w:rPr>
      <w:rFonts w:ascii="Garamond" w:hAnsi="Garamond" w:cs="Garamond"/>
      <w:sz w:val="22"/>
      <w:szCs w:val="22"/>
    </w:rPr>
  </w:style>
  <w:style w:type="paragraph" w:customStyle="1" w:styleId="Style2">
    <w:name w:val="Style 2"/>
    <w:rsid w:val="0097597A"/>
    <w:pPr>
      <w:widowControl w:val="0"/>
      <w:autoSpaceDE w:val="0"/>
      <w:autoSpaceDN w:val="0"/>
      <w:jc w:val="both"/>
    </w:pPr>
  </w:style>
  <w:style w:type="character" w:customStyle="1" w:styleId="CharacterStyle2">
    <w:name w:val="Character Style 2"/>
    <w:rsid w:val="0097597A"/>
    <w:rPr>
      <w:rFonts w:ascii="Garamond" w:hAnsi="Garamond"/>
      <w:sz w:val="22"/>
    </w:rPr>
  </w:style>
  <w:style w:type="character" w:customStyle="1" w:styleId="CharacterStyle1">
    <w:name w:val="Character Style 1"/>
    <w:rsid w:val="0097597A"/>
    <w:rPr>
      <w:sz w:val="20"/>
    </w:rPr>
  </w:style>
  <w:style w:type="paragraph" w:customStyle="1" w:styleId="p10">
    <w:name w:val="p10"/>
    <w:basedOn w:val="Normale"/>
    <w:rsid w:val="0078115D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AA5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rsid w:val="00142E07"/>
    <w:rPr>
      <w:rFonts w:cs="Arial"/>
      <w:color w:val="000000"/>
    </w:rPr>
  </w:style>
  <w:style w:type="paragraph" w:styleId="Indirizzomittente">
    <w:name w:val="envelope return"/>
    <w:basedOn w:val="Normale"/>
    <w:rsid w:val="00A4120A"/>
    <w:rPr>
      <w:rFonts w:ascii="Arial" w:hAnsi="Arial" w:cs="Arial"/>
      <w:sz w:val="20"/>
      <w:szCs w:val="20"/>
    </w:rPr>
  </w:style>
  <w:style w:type="paragraph" w:styleId="Didascalia">
    <w:name w:val="caption"/>
    <w:basedOn w:val="Normale"/>
    <w:next w:val="Normale"/>
    <w:qFormat/>
    <w:rsid w:val="00983BB9"/>
    <w:pPr>
      <w:jc w:val="center"/>
    </w:pPr>
    <w:rPr>
      <w:b/>
      <w:bCs/>
      <w:sz w:val="28"/>
      <w:u w:val="single"/>
    </w:rPr>
  </w:style>
  <w:style w:type="paragraph" w:customStyle="1" w:styleId="Stile">
    <w:name w:val="Stile"/>
    <w:rsid w:val="001E5B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electlang">
    <w:name w:val="selectlang"/>
    <w:basedOn w:val="Carpredefinitoparagrafo"/>
    <w:rsid w:val="001A6218"/>
  </w:style>
  <w:style w:type="paragraph" w:customStyle="1" w:styleId="StileTitolo2Primariga0cm">
    <w:name w:val="Stile Titolo 2 + Prima riga:  0 cm"/>
    <w:basedOn w:val="Titolo2"/>
    <w:rsid w:val="00E22BFC"/>
    <w:pPr>
      <w:pBdr>
        <w:left w:val="none" w:sz="0" w:space="0" w:color="auto"/>
        <w:right w:val="none" w:sz="0" w:space="0" w:color="auto"/>
      </w:pBdr>
      <w:spacing w:line="360" w:lineRule="auto"/>
    </w:pPr>
    <w:rPr>
      <w:rFonts w:ascii="Times New Roman" w:hAnsi="Times New Roman"/>
      <w:bCs/>
      <w:i/>
      <w:iCs/>
      <w:sz w:val="24"/>
      <w:lang w:val="it-IT" w:bidi="ar-SA"/>
    </w:rPr>
  </w:style>
  <w:style w:type="paragraph" w:styleId="Puntoelenco">
    <w:name w:val="List Bullet"/>
    <w:basedOn w:val="Normale"/>
    <w:rsid w:val="00E22BFC"/>
    <w:pPr>
      <w:numPr>
        <w:numId w:val="4"/>
      </w:numPr>
    </w:pPr>
  </w:style>
  <w:style w:type="paragraph" w:styleId="Sottotitolo">
    <w:name w:val="Subtitle"/>
    <w:basedOn w:val="Normale"/>
    <w:link w:val="SottotitoloCarattere"/>
    <w:qFormat/>
    <w:rsid w:val="005E593F"/>
    <w:pPr>
      <w:tabs>
        <w:tab w:val="left" w:pos="8222"/>
      </w:tabs>
      <w:ind w:left="567" w:right="725"/>
    </w:pPr>
    <w:rPr>
      <w:rFonts w:ascii="Arial" w:hAnsi="Arial" w:cs="Arial"/>
      <w:b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30E6B"/>
    <w:rPr>
      <w:rFonts w:ascii="Arial" w:hAnsi="Arial" w:cs="Arial"/>
      <w:b/>
    </w:rPr>
  </w:style>
  <w:style w:type="paragraph" w:styleId="Paragrafoelenco">
    <w:name w:val="List Paragraph"/>
    <w:basedOn w:val="Normale"/>
    <w:uiPriority w:val="34"/>
    <w:qFormat/>
    <w:rsid w:val="00AE3E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DE75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F7A7E"/>
    <w:rPr>
      <w:rFonts w:ascii="Tahoma" w:hAnsi="Tahoma" w:cs="Tahoma"/>
      <w:sz w:val="16"/>
      <w:szCs w:val="16"/>
    </w:rPr>
  </w:style>
  <w:style w:type="character" w:customStyle="1" w:styleId="articolo">
    <w:name w:val="articolo"/>
    <w:rsid w:val="00C067F5"/>
    <w:rPr>
      <w:rFonts w:ascii="Verdana" w:hAnsi="Verdana" w:hint="default"/>
      <w:sz w:val="18"/>
      <w:szCs w:val="18"/>
    </w:rPr>
  </w:style>
  <w:style w:type="character" w:customStyle="1" w:styleId="provvnumart">
    <w:name w:val="provv_numart"/>
    <w:basedOn w:val="Carpredefinitoparagrafo"/>
    <w:rsid w:val="000F2B19"/>
    <w:rPr>
      <w:b/>
      <w:bCs/>
    </w:rPr>
  </w:style>
  <w:style w:type="character" w:customStyle="1" w:styleId="provvrubrica">
    <w:name w:val="provv_rubrica"/>
    <w:basedOn w:val="Carpredefinitoparagrafo"/>
    <w:rsid w:val="000F2B19"/>
    <w:rPr>
      <w:i/>
      <w:iCs/>
    </w:rPr>
  </w:style>
  <w:style w:type="paragraph" w:customStyle="1" w:styleId="p12">
    <w:name w:val="p12"/>
    <w:basedOn w:val="Normale"/>
    <w:rsid w:val="000F2B19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paragraph" w:customStyle="1" w:styleId="c15">
    <w:name w:val="c15"/>
    <w:basedOn w:val="Normale"/>
    <w:rsid w:val="000F2B19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character" w:customStyle="1" w:styleId="estremosel3">
    <w:name w:val="estremosel3"/>
    <w:basedOn w:val="Carpredefinitoparagrafo"/>
    <w:rsid w:val="000F2B19"/>
  </w:style>
  <w:style w:type="character" w:customStyle="1" w:styleId="nota13">
    <w:name w:val="nota13"/>
    <w:basedOn w:val="Carpredefinitoparagrafo"/>
    <w:rsid w:val="000F2B19"/>
  </w:style>
  <w:style w:type="character" w:customStyle="1" w:styleId="testo1">
    <w:name w:val="testo1"/>
    <w:basedOn w:val="Carpredefinitoparagrafo"/>
    <w:rsid w:val="000F2B19"/>
    <w:rPr>
      <w:b w:val="0"/>
      <w:bCs w:val="0"/>
      <w:color w:val="000000"/>
      <w:sz w:val="22"/>
      <w:szCs w:val="22"/>
    </w:rPr>
  </w:style>
  <w:style w:type="paragraph" w:customStyle="1" w:styleId="c5">
    <w:name w:val="c5"/>
    <w:basedOn w:val="Normale"/>
    <w:rsid w:val="000F2B19"/>
    <w:pPr>
      <w:widowControl w:val="0"/>
      <w:autoSpaceDE w:val="0"/>
      <w:autoSpaceDN w:val="0"/>
      <w:spacing w:line="240" w:lineRule="atLeast"/>
      <w:jc w:val="center"/>
    </w:pPr>
  </w:style>
  <w:style w:type="paragraph" w:customStyle="1" w:styleId="p0">
    <w:name w:val="p0"/>
    <w:basedOn w:val="Normale"/>
    <w:rsid w:val="000F2B19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paragraph" w:customStyle="1" w:styleId="p6">
    <w:name w:val="p6"/>
    <w:basedOn w:val="Normale"/>
    <w:rsid w:val="000F2B19"/>
    <w:pPr>
      <w:widowControl w:val="0"/>
      <w:autoSpaceDE w:val="0"/>
      <w:autoSpaceDN w:val="0"/>
      <w:spacing w:line="240" w:lineRule="atLeast"/>
      <w:jc w:val="both"/>
    </w:pPr>
  </w:style>
  <w:style w:type="paragraph" w:customStyle="1" w:styleId="p11">
    <w:name w:val="p11"/>
    <w:basedOn w:val="Normale"/>
    <w:rsid w:val="000F2B19"/>
    <w:pPr>
      <w:widowControl w:val="0"/>
      <w:tabs>
        <w:tab w:val="left" w:pos="740"/>
      </w:tabs>
      <w:autoSpaceDE w:val="0"/>
      <w:autoSpaceDN w:val="0"/>
      <w:spacing w:line="280" w:lineRule="atLeast"/>
      <w:ind w:left="1440" w:firstLine="720"/>
    </w:pPr>
  </w:style>
  <w:style w:type="paragraph" w:customStyle="1" w:styleId="Indent">
    <w:name w:val="Indent"/>
    <w:basedOn w:val="Normale"/>
    <w:rsid w:val="000F2B19"/>
    <w:pPr>
      <w:tabs>
        <w:tab w:val="num" w:pos="1128"/>
      </w:tabs>
      <w:ind w:left="1128" w:hanging="360"/>
      <w:jc w:val="both"/>
    </w:pPr>
    <w:rPr>
      <w:szCs w:val="20"/>
    </w:rPr>
  </w:style>
  <w:style w:type="paragraph" w:customStyle="1" w:styleId="p16">
    <w:name w:val="p16"/>
    <w:basedOn w:val="Normale"/>
    <w:rsid w:val="000F2B19"/>
    <w:pPr>
      <w:widowControl w:val="0"/>
      <w:tabs>
        <w:tab w:val="left" w:pos="320"/>
      </w:tabs>
      <w:autoSpaceDE w:val="0"/>
      <w:autoSpaceDN w:val="0"/>
      <w:adjustRightInd w:val="0"/>
      <w:spacing w:line="280" w:lineRule="atLeast"/>
      <w:ind w:left="1440" w:firstLine="288"/>
    </w:pPr>
    <w:rPr>
      <w:sz w:val="20"/>
      <w:szCs w:val="20"/>
    </w:rPr>
  </w:style>
  <w:style w:type="paragraph" w:customStyle="1" w:styleId="provvr1">
    <w:name w:val="provv_r1"/>
    <w:basedOn w:val="Normale"/>
    <w:rsid w:val="000F2B19"/>
    <w:pPr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 w:hint="eastAsia"/>
    </w:rPr>
  </w:style>
  <w:style w:type="paragraph" w:customStyle="1" w:styleId="xl24">
    <w:name w:val="xl24"/>
    <w:basedOn w:val="Normale"/>
    <w:rsid w:val="000F2B1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testosmp1">
    <w:name w:val="testosmp1"/>
    <w:basedOn w:val="Carpredefinitoparagrafo"/>
    <w:rsid w:val="000F2B19"/>
    <w:rPr>
      <w:rFonts w:ascii="Verdana" w:hAnsi="Verdana" w:hint="default"/>
      <w:color w:val="000066"/>
      <w:sz w:val="12"/>
      <w:szCs w:val="12"/>
      <w:shd w:val="clear" w:color="auto" w:fill="FFFFFF"/>
    </w:rPr>
  </w:style>
  <w:style w:type="character" w:customStyle="1" w:styleId="CarattereCarattere9">
    <w:name w:val="Carattere Carattere9"/>
    <w:basedOn w:val="Carpredefinitoparagrafo"/>
    <w:locked/>
    <w:rsid w:val="008D537F"/>
    <w:rPr>
      <w:rFonts w:ascii="Arial" w:hAnsi="Arial" w:cs="Arial"/>
      <w:b/>
      <w:bCs/>
      <w:sz w:val="24"/>
      <w:szCs w:val="24"/>
      <w:lang w:val="it-IT" w:eastAsia="it-IT" w:bidi="ar-SA"/>
    </w:rPr>
  </w:style>
  <w:style w:type="character" w:customStyle="1" w:styleId="CarattereCarattere10">
    <w:name w:val="Carattere Carattere10"/>
    <w:basedOn w:val="Carpredefinitoparagrafo"/>
    <w:locked/>
    <w:rsid w:val="008C499F"/>
    <w:rPr>
      <w:rFonts w:ascii="Arial" w:hAnsi="Arial" w:cs="Arial"/>
      <w:b/>
      <w:bCs/>
      <w:sz w:val="24"/>
      <w:szCs w:val="24"/>
      <w:lang w:val="it-IT" w:eastAsia="it-IT" w:bidi="ar-SA"/>
    </w:rPr>
  </w:style>
  <w:style w:type="character" w:customStyle="1" w:styleId="WW-Absatz-Standardschriftart11">
    <w:name w:val="WW-Absatz-Standardschriftart11"/>
    <w:rsid w:val="00D96702"/>
  </w:style>
  <w:style w:type="paragraph" w:customStyle="1" w:styleId="ListBullet51">
    <w:name w:val="List Bullet 51"/>
    <w:basedOn w:val="Normale"/>
    <w:rsid w:val="00444595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paragraph" w:customStyle="1" w:styleId="pleft">
    <w:name w:val="pleft"/>
    <w:basedOn w:val="Normale"/>
    <w:rsid w:val="00EF7A7E"/>
    <w:pPr>
      <w:spacing w:before="100" w:beforeAutospacing="1" w:after="100" w:afterAutospacing="1"/>
    </w:pPr>
  </w:style>
  <w:style w:type="paragraph" w:styleId="Soggettocommento">
    <w:name w:val="annotation subject"/>
    <w:basedOn w:val="Testocommento"/>
    <w:next w:val="Testocommento"/>
    <w:link w:val="SoggettocommentoCarattere"/>
    <w:rsid w:val="00530E6B"/>
    <w:pPr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30E6B"/>
    <w:rPr>
      <w:b/>
      <w:bCs/>
    </w:rPr>
  </w:style>
  <w:style w:type="character" w:customStyle="1" w:styleId="CarattereCarattere13">
    <w:name w:val="Carattere Carattere13"/>
    <w:basedOn w:val="Carpredefinitoparagrafo"/>
    <w:rsid w:val="00925B23"/>
    <w:rPr>
      <w:rFonts w:ascii="Arial" w:hAnsi="Arial"/>
      <w:b/>
      <w:bCs/>
      <w:sz w:val="24"/>
      <w:szCs w:val="24"/>
    </w:rPr>
  </w:style>
  <w:style w:type="character" w:customStyle="1" w:styleId="CarattereCarattere5">
    <w:name w:val="Carattere Carattere5"/>
    <w:basedOn w:val="Carpredefinitoparagrafo"/>
    <w:rsid w:val="00925B23"/>
    <w:rPr>
      <w:rFonts w:ascii="Arial" w:hAnsi="Arial"/>
      <w:sz w:val="24"/>
      <w:szCs w:val="24"/>
    </w:rPr>
  </w:style>
  <w:style w:type="character" w:customStyle="1" w:styleId="st1">
    <w:name w:val="st1"/>
    <w:basedOn w:val="Carpredefinitoparagrafo"/>
    <w:rsid w:val="007700A2"/>
  </w:style>
  <w:style w:type="paragraph" w:styleId="Mappadocumento">
    <w:name w:val="Document Map"/>
    <w:basedOn w:val="Normale"/>
    <w:link w:val="MappadocumentoCarattere"/>
    <w:rsid w:val="002A5AC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2A5ACA"/>
    <w:rPr>
      <w:rFonts w:ascii="Tahoma" w:hAnsi="Tahoma" w:cs="Tahoma"/>
      <w:sz w:val="16"/>
      <w:szCs w:val="16"/>
    </w:rPr>
  </w:style>
  <w:style w:type="paragraph" w:customStyle="1" w:styleId="Testodelblocco10">
    <w:name w:val="Testo del blocco1"/>
    <w:basedOn w:val="Normale"/>
    <w:uiPriority w:val="99"/>
    <w:rsid w:val="00C17567"/>
    <w:pPr>
      <w:overflowPunct w:val="0"/>
      <w:autoSpaceDE w:val="0"/>
      <w:autoSpaceDN w:val="0"/>
      <w:adjustRightInd w:val="0"/>
      <w:ind w:left="426" w:right="538" w:firstLine="282"/>
      <w:jc w:val="both"/>
      <w:textAlignment w:val="baseline"/>
    </w:pPr>
    <w:rPr>
      <w:szCs w:val="20"/>
    </w:rPr>
  </w:style>
  <w:style w:type="paragraph" w:customStyle="1" w:styleId="Corpodeltesto210">
    <w:name w:val="Corpo del testo 21"/>
    <w:basedOn w:val="Normale"/>
    <w:uiPriority w:val="99"/>
    <w:rsid w:val="00C17567"/>
    <w:pPr>
      <w:widowControl w:val="0"/>
      <w:overflowPunct w:val="0"/>
      <w:autoSpaceDE w:val="0"/>
      <w:autoSpaceDN w:val="0"/>
      <w:adjustRightInd w:val="0"/>
      <w:spacing w:line="256" w:lineRule="auto"/>
      <w:ind w:left="993"/>
      <w:jc w:val="both"/>
    </w:pPr>
    <w:rPr>
      <w:rFonts w:ascii="Arial" w:hAnsi="Arial"/>
      <w:color w:val="000000"/>
      <w:szCs w:val="20"/>
    </w:rPr>
  </w:style>
  <w:style w:type="character" w:customStyle="1" w:styleId="StileMessaggioDiPostaElettronica1411">
    <w:name w:val="StileMessaggioDiPostaElettronica1411"/>
    <w:basedOn w:val="Carpredefinitoparagrafo"/>
    <w:rsid w:val="00C17567"/>
    <w:rPr>
      <w:rFonts w:ascii="Arial" w:hAnsi="Arial" w:cs="Arial"/>
      <w:color w:val="000000"/>
      <w:sz w:val="20"/>
      <w:szCs w:val="20"/>
    </w:rPr>
  </w:style>
  <w:style w:type="paragraph" w:customStyle="1" w:styleId="Puntoelenco510">
    <w:name w:val="Punto elenco 51"/>
    <w:basedOn w:val="Normale"/>
    <w:uiPriority w:val="99"/>
    <w:rsid w:val="00C17567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character" w:customStyle="1" w:styleId="StileMessaggioDiPostaElettronica1431">
    <w:name w:val="StileMessaggioDiPostaElettronica1431"/>
    <w:basedOn w:val="Carpredefinitoparagrafo"/>
    <w:uiPriority w:val="99"/>
    <w:rsid w:val="00C03824"/>
    <w:rPr>
      <w:rFonts w:ascii="Arial" w:hAnsi="Arial" w:cs="Arial"/>
      <w:color w:val="000000"/>
      <w:sz w:val="20"/>
      <w:szCs w:val="20"/>
    </w:rPr>
  </w:style>
  <w:style w:type="paragraph" w:customStyle="1" w:styleId="testocenter2">
    <w:name w:val="testocenter2"/>
    <w:basedOn w:val="Normale"/>
    <w:uiPriority w:val="99"/>
    <w:rsid w:val="00C03824"/>
    <w:pPr>
      <w:spacing w:before="75" w:after="180"/>
      <w:ind w:firstLine="240"/>
      <w:jc w:val="center"/>
    </w:pPr>
    <w:rPr>
      <w:rFonts w:ascii="Tahoma" w:hAnsi="Tahoma" w:cs="Tahoma"/>
      <w:color w:val="000000"/>
    </w:rPr>
  </w:style>
  <w:style w:type="character" w:customStyle="1" w:styleId="TitoloCarattere1">
    <w:name w:val="Titolo Carattere1"/>
    <w:basedOn w:val="Carpredefinitoparagrafo"/>
    <w:uiPriority w:val="10"/>
    <w:rsid w:val="00AC1C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aragrafoelenco1">
    <w:name w:val="Paragrafo elenco1"/>
    <w:basedOn w:val="Normale"/>
    <w:uiPriority w:val="99"/>
    <w:rsid w:val="00552892"/>
    <w:pPr>
      <w:ind w:left="720"/>
      <w:contextualSpacing/>
    </w:pPr>
    <w:rPr>
      <w:rFonts w:eastAsia="Calibri"/>
    </w:rPr>
  </w:style>
  <w:style w:type="paragraph" w:customStyle="1" w:styleId="Nessunaspaziatura1">
    <w:name w:val="Nessuna spaziatura1"/>
    <w:link w:val="NoSpacingChar"/>
    <w:uiPriority w:val="99"/>
    <w:rsid w:val="00BE5D0B"/>
    <w:rPr>
      <w:rFonts w:eastAsia="PMingLiU"/>
      <w:sz w:val="24"/>
      <w:szCs w:val="24"/>
    </w:rPr>
  </w:style>
  <w:style w:type="character" w:customStyle="1" w:styleId="NoSpacingChar">
    <w:name w:val="No Spacing Char"/>
    <w:basedOn w:val="Carpredefinitoparagrafo"/>
    <w:link w:val="Nessunaspaziatura1"/>
    <w:uiPriority w:val="99"/>
    <w:locked/>
    <w:rsid w:val="00BE5D0B"/>
    <w:rPr>
      <w:rFonts w:eastAsia="PMingLiU"/>
      <w:sz w:val="24"/>
      <w:szCs w:val="24"/>
      <w:lang w:val="it-IT" w:eastAsia="it-IT" w:bidi="ar-SA"/>
    </w:rPr>
  </w:style>
  <w:style w:type="character" w:customStyle="1" w:styleId="st">
    <w:name w:val="st"/>
    <w:basedOn w:val="Carpredefinitoparagrafo"/>
    <w:rsid w:val="00BE5D0B"/>
  </w:style>
  <w:style w:type="character" w:customStyle="1" w:styleId="CarattereCarattere15">
    <w:name w:val="Carattere Carattere15"/>
    <w:basedOn w:val="Carpredefinitoparagrafo"/>
    <w:rsid w:val="0069344B"/>
    <w:rPr>
      <w:rFonts w:ascii="Arial" w:hAnsi="Arial"/>
      <w:sz w:val="24"/>
      <w:szCs w:val="24"/>
    </w:rPr>
  </w:style>
  <w:style w:type="character" w:customStyle="1" w:styleId="StileMessaggioDiPostaElettronica1511">
    <w:name w:val="StileMessaggioDiPostaElettronica1511"/>
    <w:basedOn w:val="Carpredefinitoparagrafo"/>
    <w:uiPriority w:val="99"/>
    <w:rsid w:val="0069344B"/>
    <w:rPr>
      <w:rFonts w:ascii="Arial" w:hAnsi="Arial" w:cs="Arial"/>
      <w:color w:val="000000"/>
      <w:sz w:val="20"/>
      <w:szCs w:val="20"/>
    </w:rPr>
  </w:style>
  <w:style w:type="character" w:customStyle="1" w:styleId="TitleChar">
    <w:name w:val="Title Char"/>
    <w:locked/>
    <w:rsid w:val="009D5F70"/>
    <w:rPr>
      <w:b/>
      <w:sz w:val="24"/>
      <w:lang w:val="it-IT" w:eastAsia="it-IT"/>
    </w:rPr>
  </w:style>
  <w:style w:type="numbering" w:customStyle="1" w:styleId="Stile2">
    <w:name w:val="Stile2"/>
    <w:rsid w:val="00421A46"/>
    <w:pPr>
      <w:numPr>
        <w:numId w:val="6"/>
      </w:numPr>
    </w:pPr>
  </w:style>
  <w:style w:type="numbering" w:customStyle="1" w:styleId="Stile3">
    <w:name w:val="Stile3"/>
    <w:rsid w:val="00421A46"/>
    <w:pPr>
      <w:numPr>
        <w:numId w:val="7"/>
      </w:numPr>
    </w:pPr>
  </w:style>
  <w:style w:type="numbering" w:customStyle="1" w:styleId="Stile4">
    <w:name w:val="Stile4"/>
    <w:rsid w:val="00421A46"/>
    <w:pPr>
      <w:numPr>
        <w:numId w:val="8"/>
      </w:numPr>
    </w:pPr>
  </w:style>
  <w:style w:type="numbering" w:customStyle="1" w:styleId="Stile5">
    <w:name w:val="Stile5"/>
    <w:rsid w:val="00421A46"/>
    <w:pPr>
      <w:numPr>
        <w:numId w:val="9"/>
      </w:numPr>
    </w:pPr>
  </w:style>
  <w:style w:type="paragraph" w:customStyle="1" w:styleId="grassetto">
    <w:name w:val="grassetto"/>
    <w:basedOn w:val="Normale"/>
    <w:rsid w:val="00C901FD"/>
    <w:pPr>
      <w:spacing w:before="100" w:beforeAutospacing="1" w:after="100" w:afterAutospacing="1"/>
    </w:pPr>
  </w:style>
  <w:style w:type="character" w:customStyle="1" w:styleId="riferimento">
    <w:name w:val="riferimento"/>
    <w:basedOn w:val="Carpredefinitoparagrafo"/>
    <w:rsid w:val="00C901FD"/>
  </w:style>
  <w:style w:type="character" w:customStyle="1" w:styleId="riferimento2">
    <w:name w:val="riferimento2"/>
    <w:basedOn w:val="Carpredefinitoparagrafo"/>
    <w:rsid w:val="007C3B03"/>
    <w:rPr>
      <w:color w:val="4A970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147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8147E"/>
    <w:pPr>
      <w:keepNext/>
      <w:jc w:val="right"/>
      <w:outlineLvl w:val="0"/>
    </w:pPr>
    <w:rPr>
      <w:rFonts w:ascii="Arial" w:hAnsi="Arial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68147E"/>
    <w:pPr>
      <w:keepNext/>
      <w:pBdr>
        <w:left w:val="single" w:sz="4" w:space="4" w:color="auto"/>
        <w:right w:val="single" w:sz="4" w:space="4" w:color="auto"/>
      </w:pBdr>
      <w:jc w:val="both"/>
      <w:outlineLvl w:val="1"/>
    </w:pPr>
    <w:rPr>
      <w:rFonts w:ascii="Arial" w:hAnsi="Arial"/>
      <w:b/>
      <w:sz w:val="28"/>
      <w:szCs w:val="20"/>
      <w:lang w:val="de-DE" w:bidi="he-IL"/>
    </w:rPr>
  </w:style>
  <w:style w:type="paragraph" w:styleId="Titolo3">
    <w:name w:val="heading 3"/>
    <w:basedOn w:val="Normale"/>
    <w:next w:val="Normale"/>
    <w:link w:val="Titolo3Carattere"/>
    <w:qFormat/>
    <w:rsid w:val="0068147E"/>
    <w:pPr>
      <w:keepNext/>
      <w:pBdr>
        <w:left w:val="single" w:sz="8" w:space="4" w:color="auto"/>
        <w:right w:val="single" w:sz="8" w:space="4" w:color="auto"/>
      </w:pBdr>
      <w:jc w:val="center"/>
      <w:outlineLvl w:val="2"/>
    </w:pPr>
    <w:rPr>
      <w:b/>
      <w:sz w:val="28"/>
      <w:szCs w:val="20"/>
      <w:u w:val="single"/>
      <w:lang w:bidi="he-IL"/>
    </w:rPr>
  </w:style>
  <w:style w:type="paragraph" w:styleId="Titolo4">
    <w:name w:val="heading 4"/>
    <w:basedOn w:val="Normale"/>
    <w:next w:val="Normale"/>
    <w:link w:val="Titolo4Carattere"/>
    <w:qFormat/>
    <w:rsid w:val="0068147E"/>
    <w:pPr>
      <w:keepNext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68147E"/>
    <w:pPr>
      <w:keepNext/>
      <w:jc w:val="both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68147E"/>
    <w:pPr>
      <w:keepNext/>
      <w:jc w:val="center"/>
      <w:outlineLvl w:val="5"/>
    </w:pPr>
    <w:rPr>
      <w:rFonts w:ascii="Arial" w:hAnsi="Arial"/>
      <w:b/>
      <w:sz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68147E"/>
    <w:pPr>
      <w:keepNext/>
      <w:jc w:val="center"/>
      <w:outlineLvl w:val="6"/>
    </w:pPr>
    <w:rPr>
      <w:rFonts w:ascii="Arial" w:hAnsi="Arial"/>
      <w:b/>
      <w:bCs/>
    </w:rPr>
  </w:style>
  <w:style w:type="paragraph" w:styleId="Titolo8">
    <w:name w:val="heading 8"/>
    <w:basedOn w:val="Normale"/>
    <w:next w:val="Normale"/>
    <w:link w:val="Titolo8Carattere"/>
    <w:qFormat/>
    <w:rsid w:val="0068147E"/>
    <w:pPr>
      <w:keepNext/>
      <w:ind w:firstLine="708"/>
      <w:outlineLvl w:val="7"/>
    </w:pPr>
    <w:rPr>
      <w:rFonts w:cs="Arial"/>
      <w:b/>
      <w:bCs/>
    </w:rPr>
  </w:style>
  <w:style w:type="paragraph" w:styleId="Titolo9">
    <w:name w:val="heading 9"/>
    <w:basedOn w:val="Normale"/>
    <w:next w:val="Normale"/>
    <w:link w:val="Titolo9Carattere"/>
    <w:qFormat/>
    <w:rsid w:val="0068147E"/>
    <w:pPr>
      <w:keepNext/>
      <w:widowControl w:val="0"/>
      <w:ind w:right="-1" w:firstLine="567"/>
      <w:jc w:val="both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1B4C"/>
    <w:rPr>
      <w:rFonts w:ascii="Arial" w:hAnsi="Arial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91B4C"/>
    <w:rPr>
      <w:rFonts w:ascii="Arial" w:hAnsi="Arial"/>
      <w:b/>
      <w:sz w:val="28"/>
      <w:lang w:val="de-DE" w:bidi="he-IL"/>
    </w:rPr>
  </w:style>
  <w:style w:type="character" w:customStyle="1" w:styleId="Titolo3Carattere">
    <w:name w:val="Titolo 3 Carattere"/>
    <w:basedOn w:val="Carpredefinitoparagrafo"/>
    <w:link w:val="Titolo3"/>
    <w:rsid w:val="00391B4C"/>
    <w:rPr>
      <w:b/>
      <w:sz w:val="28"/>
      <w:u w:val="single"/>
      <w:lang w:bidi="he-IL"/>
    </w:rPr>
  </w:style>
  <w:style w:type="character" w:customStyle="1" w:styleId="Titolo4Carattere">
    <w:name w:val="Titolo 4 Carattere"/>
    <w:basedOn w:val="Carpredefinitoparagrafo"/>
    <w:link w:val="Titolo4"/>
    <w:rsid w:val="00391B4C"/>
    <w:rPr>
      <w:rFonts w:ascii="Arial" w:hAnsi="Arial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391B4C"/>
    <w:rPr>
      <w:rFonts w:ascii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391B4C"/>
    <w:rPr>
      <w:rFonts w:ascii="Arial" w:hAnsi="Arial"/>
      <w:b/>
      <w:szCs w:val="24"/>
      <w:u w:val="single"/>
    </w:rPr>
  </w:style>
  <w:style w:type="character" w:customStyle="1" w:styleId="Titolo7Carattere">
    <w:name w:val="Titolo 7 Carattere"/>
    <w:basedOn w:val="Carpredefinitoparagrafo"/>
    <w:link w:val="Titolo7"/>
    <w:rsid w:val="00EF7A7E"/>
    <w:rPr>
      <w:rFonts w:ascii="Arial" w:hAnsi="Arial"/>
      <w:b/>
      <w:bCs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EF7A7E"/>
    <w:rPr>
      <w:rFonts w:cs="Arial"/>
      <w:b/>
      <w:b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EF7A7E"/>
    <w:rPr>
      <w:rFonts w:ascii="Arial" w:hAnsi="Arial" w:cs="Arial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6814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91B4C"/>
    <w:rPr>
      <w:sz w:val="24"/>
      <w:szCs w:val="24"/>
    </w:rPr>
  </w:style>
  <w:style w:type="paragraph" w:styleId="Pidipagina">
    <w:name w:val="footer"/>
    <w:basedOn w:val="Normale"/>
    <w:link w:val="PidipaginaCarattere"/>
    <w:rsid w:val="006814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91B4C"/>
    <w:rPr>
      <w:sz w:val="24"/>
      <w:szCs w:val="24"/>
    </w:rPr>
  </w:style>
  <w:style w:type="character" w:styleId="Numeropagina">
    <w:name w:val="page number"/>
    <w:basedOn w:val="Carpredefinitoparagrafo"/>
    <w:rsid w:val="0068147E"/>
  </w:style>
  <w:style w:type="paragraph" w:styleId="Rientrocorpodeltesto">
    <w:name w:val="Body Text Indent"/>
    <w:basedOn w:val="Normale"/>
    <w:link w:val="RientrocorpodeltestoCarattere"/>
    <w:rsid w:val="0068147E"/>
    <w:pPr>
      <w:ind w:left="284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91B4C"/>
    <w:rPr>
      <w:rFonts w:ascii="Arial" w:hAnsi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68147E"/>
    <w:pPr>
      <w:ind w:left="567"/>
      <w:jc w:val="both"/>
    </w:pPr>
    <w:rPr>
      <w:rFonts w:ascii="Arial" w:hAnsi="Arial"/>
      <w:i/>
      <w:i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91B4C"/>
    <w:rPr>
      <w:rFonts w:ascii="Arial" w:hAnsi="Arial"/>
      <w:i/>
      <w:iCs/>
      <w:sz w:val="24"/>
      <w:szCs w:val="24"/>
    </w:rPr>
  </w:style>
  <w:style w:type="paragraph" w:styleId="Corpotesto">
    <w:name w:val="Body Text"/>
    <w:aliases w:val="Para,body text,CORPO DEL TESTO PAR,Tempo Body Text,- TF,Text,t,heading_txt,bodytxy2,EHPT,Body Text2,bt1,bodytext,BT,txt1,T1,Title 1,EDStext,sp,bullet title,sbs,block text,Resume Text,bt4,body text4,bt5,body text5,body text1,tx,text"/>
    <w:basedOn w:val="Normale"/>
    <w:link w:val="CorpotestoCarattere"/>
    <w:rsid w:val="0068147E"/>
    <w:pPr>
      <w:jc w:val="both"/>
    </w:pPr>
    <w:rPr>
      <w:rFonts w:ascii="Arial" w:hAnsi="Arial"/>
    </w:rPr>
  </w:style>
  <w:style w:type="character" w:customStyle="1" w:styleId="CorpotestoCarattere">
    <w:name w:val="Corpo testo Carattere"/>
    <w:aliases w:val="Para Carattere,body text Carattere,CORPO DEL TESTO PAR Carattere,Tempo Body Text Carattere,- TF Carattere,Text Carattere,t Carattere,heading_txt Carattere,bodytxy2 Carattere,EHPT Carattere,Body Text2 Carattere,bt1 Carattere"/>
    <w:basedOn w:val="Carpredefinitoparagrafo"/>
    <w:link w:val="Corpotesto"/>
    <w:rsid w:val="00391B4C"/>
    <w:rPr>
      <w:rFonts w:ascii="Arial" w:hAnsi="Arial"/>
      <w:sz w:val="24"/>
      <w:szCs w:val="24"/>
    </w:rPr>
  </w:style>
  <w:style w:type="paragraph" w:styleId="Corpodeltesto2">
    <w:name w:val="Body Text 2"/>
    <w:basedOn w:val="Normale"/>
    <w:link w:val="Corpodeltesto2Carattere"/>
    <w:rsid w:val="0068147E"/>
    <w:pPr>
      <w:jc w:val="both"/>
    </w:pPr>
    <w:rPr>
      <w:rFonts w:ascii="Arial" w:hAnsi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91B4C"/>
    <w:rPr>
      <w:rFonts w:ascii="Arial" w:hAnsi="Arial"/>
    </w:rPr>
  </w:style>
  <w:style w:type="paragraph" w:styleId="Testodelblocco">
    <w:name w:val="Block Text"/>
    <w:basedOn w:val="Normale"/>
    <w:rsid w:val="0068147E"/>
    <w:pPr>
      <w:ind w:left="567" w:right="85"/>
      <w:jc w:val="both"/>
    </w:pPr>
    <w:rPr>
      <w:rFonts w:ascii="Arial" w:hAnsi="Arial"/>
      <w:szCs w:val="20"/>
      <w:lang w:bidi="he-IL"/>
    </w:rPr>
  </w:style>
  <w:style w:type="paragraph" w:customStyle="1" w:styleId="Testodelblocco1">
    <w:name w:val="Testo del blocco1"/>
    <w:basedOn w:val="Normale"/>
    <w:rsid w:val="0068147E"/>
    <w:pPr>
      <w:overflowPunct w:val="0"/>
      <w:autoSpaceDE w:val="0"/>
      <w:autoSpaceDN w:val="0"/>
      <w:adjustRightInd w:val="0"/>
      <w:ind w:left="426" w:right="538" w:firstLine="282"/>
      <w:jc w:val="both"/>
      <w:textAlignment w:val="baseline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rsid w:val="0068147E"/>
    <w:pPr>
      <w:tabs>
        <w:tab w:val="left" w:pos="851"/>
      </w:tabs>
      <w:ind w:right="1247"/>
    </w:pPr>
    <w:rPr>
      <w:rFonts w:ascii="Arial" w:hAnsi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91B4C"/>
    <w:rPr>
      <w:rFonts w:ascii="Arial" w:hAnsi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68147E"/>
    <w:pPr>
      <w:ind w:left="2124" w:hanging="2124"/>
      <w:jc w:val="both"/>
    </w:pPr>
    <w:rPr>
      <w:rFonts w:ascii="Arial" w:hAnsi="Arial" w:cs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91B4C"/>
    <w:rPr>
      <w:rFonts w:ascii="Arial" w:hAnsi="Arial" w:cs="Arial"/>
      <w:sz w:val="24"/>
      <w:szCs w:val="24"/>
    </w:rPr>
  </w:style>
  <w:style w:type="paragraph" w:styleId="Testonormale">
    <w:name w:val="Plain Text"/>
    <w:basedOn w:val="Normale"/>
    <w:link w:val="TestonormaleCarattere"/>
    <w:rsid w:val="0068147E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F7A7E"/>
    <w:rPr>
      <w:rFonts w:ascii="Courier New" w:hAnsi="Courier New"/>
    </w:rPr>
  </w:style>
  <w:style w:type="character" w:styleId="Rimandocommento">
    <w:name w:val="annotation reference"/>
    <w:basedOn w:val="Carpredefinitoparagrafo"/>
    <w:semiHidden/>
    <w:rsid w:val="0068147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68147E"/>
    <w:pPr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F7A7E"/>
  </w:style>
  <w:style w:type="paragraph" w:customStyle="1" w:styleId="c3">
    <w:name w:val="c3"/>
    <w:basedOn w:val="Normale"/>
    <w:rsid w:val="0068147E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NormaleWeb">
    <w:name w:val="Normal (Web)"/>
    <w:basedOn w:val="Normale"/>
    <w:uiPriority w:val="99"/>
    <w:rsid w:val="0068147E"/>
    <w:pPr>
      <w:spacing w:before="100" w:beforeAutospacing="1" w:after="100" w:afterAutospacing="1"/>
    </w:pPr>
  </w:style>
  <w:style w:type="character" w:customStyle="1" w:styleId="goohl0">
    <w:name w:val="goohl0"/>
    <w:basedOn w:val="Carpredefinitoparagrafo"/>
    <w:rsid w:val="0068147E"/>
  </w:style>
  <w:style w:type="paragraph" w:customStyle="1" w:styleId="p4">
    <w:name w:val="p4"/>
    <w:basedOn w:val="Normale"/>
    <w:rsid w:val="0068147E"/>
    <w:pPr>
      <w:widowControl w:val="0"/>
      <w:tabs>
        <w:tab w:val="left" w:pos="720"/>
      </w:tabs>
      <w:spacing w:line="300" w:lineRule="atLeast"/>
      <w:ind w:left="1440" w:firstLine="720"/>
      <w:jc w:val="both"/>
    </w:pPr>
    <w:rPr>
      <w:snapToGrid w:val="0"/>
      <w:szCs w:val="20"/>
    </w:rPr>
  </w:style>
  <w:style w:type="paragraph" w:customStyle="1" w:styleId="p13">
    <w:name w:val="p13"/>
    <w:basedOn w:val="Normale"/>
    <w:rsid w:val="0068147E"/>
    <w:pPr>
      <w:widowControl w:val="0"/>
      <w:spacing w:line="300" w:lineRule="atLeast"/>
    </w:pPr>
    <w:rPr>
      <w:snapToGrid w:val="0"/>
      <w:szCs w:val="20"/>
    </w:rPr>
  </w:style>
  <w:style w:type="character" w:styleId="Enfasigrassetto">
    <w:name w:val="Strong"/>
    <w:basedOn w:val="Carpredefinitoparagrafo"/>
    <w:uiPriority w:val="22"/>
    <w:qFormat/>
    <w:rsid w:val="0068147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rsid w:val="00681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F7A7E"/>
    <w:rPr>
      <w:rFonts w:ascii="Courier New" w:eastAsia="Courier New" w:hAnsi="Courier New" w:cs="Courier New"/>
    </w:rPr>
  </w:style>
  <w:style w:type="character" w:styleId="Enfasicorsivo">
    <w:name w:val="Emphasis"/>
    <w:basedOn w:val="Carpredefinitoparagrafo"/>
    <w:uiPriority w:val="20"/>
    <w:qFormat/>
    <w:rsid w:val="0068147E"/>
    <w:rPr>
      <w:i/>
      <w:iCs/>
    </w:rPr>
  </w:style>
  <w:style w:type="paragraph" w:styleId="Titolo">
    <w:name w:val="Title"/>
    <w:basedOn w:val="Normale"/>
    <w:link w:val="TitoloCarattere"/>
    <w:qFormat/>
    <w:rsid w:val="0068147E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A971ED"/>
    <w:rPr>
      <w:b/>
      <w:sz w:val="24"/>
      <w:lang w:val="it-IT" w:eastAsia="it-IT" w:bidi="ar-SA"/>
    </w:rPr>
  </w:style>
  <w:style w:type="paragraph" w:customStyle="1" w:styleId="Elencoordinedelgiorno">
    <w:name w:val="Elenco ordine del giorno"/>
    <w:basedOn w:val="Numeroelenco"/>
    <w:next w:val="Corpotesto"/>
    <w:rsid w:val="0068147E"/>
    <w:pPr>
      <w:numPr>
        <w:numId w:val="1"/>
      </w:numPr>
      <w:tabs>
        <w:tab w:val="clear" w:pos="1128"/>
        <w:tab w:val="left" w:pos="482"/>
      </w:tabs>
      <w:ind w:left="482" w:hanging="482"/>
    </w:pPr>
    <w:rPr>
      <w:b/>
      <w:bCs/>
    </w:rPr>
  </w:style>
  <w:style w:type="paragraph" w:styleId="Numeroelenco">
    <w:name w:val="List Number"/>
    <w:basedOn w:val="Normale"/>
    <w:rsid w:val="0068147E"/>
    <w:pPr>
      <w:widowControl w:val="0"/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puntocomma">
    <w:name w:val="punto comma"/>
    <w:basedOn w:val="Normale"/>
    <w:rsid w:val="0068147E"/>
    <w:pPr>
      <w:numPr>
        <w:ilvl w:val="1"/>
        <w:numId w:val="2"/>
      </w:numPr>
      <w:tabs>
        <w:tab w:val="clear" w:pos="1440"/>
        <w:tab w:val="num" w:pos="2084"/>
      </w:tabs>
      <w:ind w:left="2084"/>
      <w:jc w:val="both"/>
    </w:pPr>
    <w:rPr>
      <w:rFonts w:ascii="Arial" w:hAnsi="Arial" w:cs="Arial"/>
    </w:rPr>
  </w:style>
  <w:style w:type="paragraph" w:customStyle="1" w:styleId="Libro">
    <w:name w:val="Libro"/>
    <w:basedOn w:val="Normale"/>
    <w:rsid w:val="0068147E"/>
    <w:pPr>
      <w:widowControl w:val="0"/>
      <w:spacing w:line="480" w:lineRule="exact"/>
      <w:jc w:val="both"/>
    </w:pPr>
    <w:rPr>
      <w:rFonts w:ascii="Courier New" w:hAnsi="Courier New"/>
    </w:rPr>
  </w:style>
  <w:style w:type="paragraph" w:styleId="Elenco2">
    <w:name w:val="List 2"/>
    <w:basedOn w:val="Normale"/>
    <w:rsid w:val="0068147E"/>
    <w:pPr>
      <w:ind w:left="566" w:hanging="283"/>
    </w:pPr>
    <w:rPr>
      <w:sz w:val="20"/>
      <w:szCs w:val="20"/>
    </w:rPr>
  </w:style>
  <w:style w:type="paragraph" w:customStyle="1" w:styleId="testinterno">
    <w:name w:val="testinterno"/>
    <w:basedOn w:val="Normale"/>
    <w:rsid w:val="0068147E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18"/>
      <w:szCs w:val="18"/>
    </w:rPr>
  </w:style>
  <w:style w:type="paragraph" w:customStyle="1" w:styleId="Corpodeltesto21">
    <w:name w:val="Corpo del testo 21"/>
    <w:basedOn w:val="Normale"/>
    <w:rsid w:val="0068147E"/>
    <w:pPr>
      <w:widowControl w:val="0"/>
      <w:overflowPunct w:val="0"/>
      <w:autoSpaceDE w:val="0"/>
      <w:autoSpaceDN w:val="0"/>
      <w:adjustRightInd w:val="0"/>
      <w:spacing w:line="256" w:lineRule="auto"/>
      <w:ind w:left="993"/>
      <w:jc w:val="both"/>
    </w:pPr>
    <w:rPr>
      <w:rFonts w:ascii="Arial" w:hAnsi="Arial"/>
      <w:color w:val="000000"/>
      <w:szCs w:val="20"/>
    </w:rPr>
  </w:style>
  <w:style w:type="character" w:customStyle="1" w:styleId="corpopiccolo">
    <w:name w:val="corpopiccolo"/>
    <w:basedOn w:val="Carpredefinitoparagrafo"/>
    <w:rsid w:val="0068147E"/>
  </w:style>
  <w:style w:type="paragraph" w:customStyle="1" w:styleId="TxBr2p8">
    <w:name w:val="TxBr_2p8"/>
    <w:basedOn w:val="Normale"/>
    <w:rsid w:val="0068147E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  <w:szCs w:val="20"/>
      <w:lang w:val="en-US"/>
    </w:rPr>
  </w:style>
  <w:style w:type="character" w:customStyle="1" w:styleId="StileMessaggioDiPostaElettronica68">
    <w:name w:val="StileMessaggioDiPostaElettronica68"/>
    <w:basedOn w:val="Carpredefinitoparagrafo"/>
    <w:rsid w:val="0068147E"/>
    <w:rPr>
      <w:rFonts w:ascii="Arial" w:hAnsi="Arial" w:cs="Arial"/>
      <w:color w:val="000000"/>
      <w:sz w:val="20"/>
      <w:szCs w:val="20"/>
    </w:rPr>
  </w:style>
  <w:style w:type="paragraph" w:customStyle="1" w:styleId="StileDani1">
    <w:name w:val="Stile  Dani1"/>
    <w:basedOn w:val="Normale"/>
    <w:rsid w:val="0068147E"/>
    <w:pPr>
      <w:jc w:val="both"/>
    </w:pPr>
    <w:rPr>
      <w:lang w:val="en-GB"/>
    </w:rPr>
  </w:style>
  <w:style w:type="paragraph" w:customStyle="1" w:styleId="provvr0">
    <w:name w:val="provv_r0"/>
    <w:basedOn w:val="Normale"/>
    <w:rsid w:val="0068147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 w:hint="eastAsia"/>
    </w:rPr>
  </w:style>
  <w:style w:type="paragraph" w:customStyle="1" w:styleId="testo-editing">
    <w:name w:val="testo-editing"/>
    <w:basedOn w:val="Normale"/>
    <w:rsid w:val="0068147E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2"/>
      <w:szCs w:val="12"/>
    </w:rPr>
  </w:style>
  <w:style w:type="paragraph" w:customStyle="1" w:styleId="arialgrassetto">
    <w:name w:val="arialgrassetto"/>
    <w:basedOn w:val="Normale"/>
    <w:rsid w:val="0068147E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FF6600"/>
      <w:sz w:val="13"/>
      <w:szCs w:val="13"/>
    </w:rPr>
  </w:style>
  <w:style w:type="character" w:customStyle="1" w:styleId="arialgrassetto1">
    <w:name w:val="arialgrassetto1"/>
    <w:basedOn w:val="Carpredefinitoparagrafo"/>
    <w:rsid w:val="0068147E"/>
    <w:rPr>
      <w:rFonts w:ascii="Verdana" w:hAnsi="Verdana" w:hint="default"/>
      <w:b/>
      <w:bCs/>
      <w:color w:val="FF6600"/>
      <w:sz w:val="13"/>
      <w:szCs w:val="13"/>
    </w:rPr>
  </w:style>
  <w:style w:type="character" w:customStyle="1" w:styleId="testo-editing1">
    <w:name w:val="testo-editing1"/>
    <w:basedOn w:val="Carpredefinitoparagrafo"/>
    <w:rsid w:val="0068147E"/>
    <w:rPr>
      <w:rFonts w:ascii="Verdana" w:hAnsi="Verdana" w:hint="default"/>
      <w:b w:val="0"/>
      <w:bCs w:val="0"/>
      <w:color w:val="000000"/>
      <w:sz w:val="12"/>
      <w:szCs w:val="12"/>
    </w:rPr>
  </w:style>
  <w:style w:type="character" w:customStyle="1" w:styleId="atti141">
    <w:name w:val="atti141"/>
    <w:basedOn w:val="Carpredefinitoparagrafo"/>
    <w:rsid w:val="0068147E"/>
    <w:rPr>
      <w:rFonts w:ascii="Times New Roman" w:hAnsi="Times New Roman" w:cs="Times New Roman" w:hint="default"/>
      <w:b w:val="0"/>
      <w:bCs w:val="0"/>
      <w:strike w:val="0"/>
      <w:dstrike w:val="0"/>
      <w:color w:val="000000"/>
      <w:sz w:val="21"/>
      <w:szCs w:val="21"/>
      <w:u w:val="none"/>
      <w:effect w:val="none"/>
      <w:shd w:val="clear" w:color="auto" w:fill="FFFFFF"/>
    </w:rPr>
  </w:style>
  <w:style w:type="paragraph" w:styleId="Testonotaapidipagina">
    <w:name w:val="footnote text"/>
    <w:basedOn w:val="Normale"/>
    <w:link w:val="TestonotaapidipaginaCarattere"/>
    <w:rsid w:val="0068147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F7A7E"/>
  </w:style>
  <w:style w:type="paragraph" w:customStyle="1" w:styleId="p18">
    <w:name w:val="p18"/>
    <w:basedOn w:val="Normale"/>
    <w:rsid w:val="0068147E"/>
    <w:pPr>
      <w:widowControl w:val="0"/>
      <w:tabs>
        <w:tab w:val="left" w:pos="391"/>
      </w:tabs>
      <w:autoSpaceDE w:val="0"/>
      <w:autoSpaceDN w:val="0"/>
      <w:adjustRightInd w:val="0"/>
      <w:ind w:left="1049" w:hanging="391"/>
      <w:jc w:val="both"/>
    </w:pPr>
    <w:rPr>
      <w:lang w:val="en-US"/>
    </w:rPr>
  </w:style>
  <w:style w:type="paragraph" w:customStyle="1" w:styleId="A">
    <w:name w:val="A"/>
    <w:basedOn w:val="Normale"/>
    <w:rsid w:val="0068147E"/>
    <w:pPr>
      <w:tabs>
        <w:tab w:val="left" w:pos="6150"/>
        <w:tab w:val="left" w:pos="7110"/>
      </w:tabs>
      <w:jc w:val="center"/>
    </w:pPr>
    <w:rPr>
      <w:b/>
      <w:szCs w:val="20"/>
    </w:rPr>
  </w:style>
  <w:style w:type="character" w:styleId="Collegamentoipertestuale">
    <w:name w:val="Hyperlink"/>
    <w:basedOn w:val="Carpredefinitoparagrafo"/>
    <w:rsid w:val="0068147E"/>
    <w:rPr>
      <w:color w:val="0000FF"/>
      <w:u w:val="single"/>
    </w:rPr>
  </w:style>
  <w:style w:type="character" w:styleId="Collegamentovisitato">
    <w:name w:val="FollowedHyperlink"/>
    <w:basedOn w:val="Carpredefinitoparagrafo"/>
    <w:rsid w:val="0068147E"/>
    <w:rPr>
      <w:color w:val="800080"/>
      <w:u w:val="single"/>
    </w:rPr>
  </w:style>
  <w:style w:type="paragraph" w:customStyle="1" w:styleId="testolettera">
    <w:name w:val="testo lettera"/>
    <w:basedOn w:val="Normale"/>
    <w:rsid w:val="0068147E"/>
    <w:pPr>
      <w:spacing w:after="120"/>
      <w:jc w:val="both"/>
    </w:pPr>
    <w:rPr>
      <w:lang w:bidi="he-IL"/>
    </w:rPr>
  </w:style>
  <w:style w:type="paragraph" w:customStyle="1" w:styleId="Stile1">
    <w:name w:val="Stile1"/>
    <w:basedOn w:val="Normale"/>
    <w:rsid w:val="0068147E"/>
    <w:pPr>
      <w:numPr>
        <w:numId w:val="3"/>
      </w:numPr>
      <w:spacing w:before="120" w:after="120"/>
      <w:jc w:val="both"/>
    </w:pPr>
    <w:rPr>
      <w:b/>
      <w:bCs/>
      <w:caps/>
      <w:sz w:val="28"/>
      <w:szCs w:val="28"/>
    </w:rPr>
  </w:style>
  <w:style w:type="paragraph" w:customStyle="1" w:styleId="testogius">
    <w:name w:val="testogius"/>
    <w:basedOn w:val="Normale"/>
    <w:rsid w:val="0068147E"/>
    <w:pP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000066"/>
      <w:sz w:val="18"/>
      <w:szCs w:val="18"/>
    </w:rPr>
  </w:style>
  <w:style w:type="paragraph" w:customStyle="1" w:styleId="testosmp">
    <w:name w:val="testosmp"/>
    <w:basedOn w:val="Normale"/>
    <w:rsid w:val="0068147E"/>
    <w:pPr>
      <w:shd w:val="clear" w:color="auto" w:fill="FFFFFF"/>
      <w:spacing w:before="100" w:beforeAutospacing="1" w:after="100" w:afterAutospacing="1"/>
    </w:pPr>
    <w:rPr>
      <w:rFonts w:ascii="Verdana" w:hAnsi="Verdana"/>
      <w:color w:val="000066"/>
      <w:sz w:val="18"/>
      <w:szCs w:val="18"/>
    </w:rPr>
  </w:style>
  <w:style w:type="character" w:customStyle="1" w:styleId="testogius1">
    <w:name w:val="testogius1"/>
    <w:basedOn w:val="Carpredefinitoparagrafo"/>
    <w:rsid w:val="0068147E"/>
    <w:rPr>
      <w:rFonts w:ascii="Verdana" w:hAnsi="Verdana" w:hint="default"/>
      <w:color w:val="000066"/>
      <w:sz w:val="18"/>
      <w:szCs w:val="18"/>
      <w:shd w:val="clear" w:color="auto" w:fill="FFFFFF"/>
    </w:rPr>
  </w:style>
  <w:style w:type="paragraph" w:customStyle="1" w:styleId="Puntoelenco51">
    <w:name w:val="Punto elenco 51"/>
    <w:basedOn w:val="Normale"/>
    <w:rsid w:val="0068147E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character" w:customStyle="1" w:styleId="testinogrigio">
    <w:name w:val="testinogrigio"/>
    <w:basedOn w:val="Carpredefinitoparagrafo"/>
    <w:rsid w:val="0068147E"/>
    <w:rPr>
      <w:rFonts w:ascii="Verdana" w:hAnsi="Verdana" w:hint="default"/>
      <w:b w:val="0"/>
      <w:bCs w:val="0"/>
      <w:i w:val="0"/>
      <w:iCs w:val="0"/>
      <w:color w:val="444444"/>
      <w:sz w:val="12"/>
      <w:szCs w:val="12"/>
      <w:shd w:val="clear" w:color="auto" w:fill="auto"/>
    </w:rPr>
  </w:style>
  <w:style w:type="paragraph" w:customStyle="1" w:styleId="Default">
    <w:name w:val="Default"/>
    <w:uiPriority w:val="99"/>
    <w:rsid w:val="0068147E"/>
    <w:pPr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paragraph" w:customStyle="1" w:styleId="Style4">
    <w:name w:val="Style 4"/>
    <w:rsid w:val="0097597A"/>
    <w:pPr>
      <w:widowControl w:val="0"/>
      <w:autoSpaceDE w:val="0"/>
      <w:autoSpaceDN w:val="0"/>
      <w:adjustRightInd w:val="0"/>
    </w:pPr>
  </w:style>
  <w:style w:type="paragraph" w:customStyle="1" w:styleId="Style1">
    <w:name w:val="Style 1"/>
    <w:rsid w:val="0097597A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rsid w:val="0097597A"/>
    <w:pPr>
      <w:widowControl w:val="0"/>
      <w:autoSpaceDE w:val="0"/>
      <w:autoSpaceDN w:val="0"/>
      <w:ind w:left="360"/>
    </w:pPr>
    <w:rPr>
      <w:rFonts w:ascii="Garamond" w:hAnsi="Garamond" w:cs="Garamond"/>
      <w:sz w:val="22"/>
      <w:szCs w:val="22"/>
    </w:rPr>
  </w:style>
  <w:style w:type="paragraph" w:customStyle="1" w:styleId="Style2">
    <w:name w:val="Style 2"/>
    <w:rsid w:val="0097597A"/>
    <w:pPr>
      <w:widowControl w:val="0"/>
      <w:autoSpaceDE w:val="0"/>
      <w:autoSpaceDN w:val="0"/>
      <w:jc w:val="both"/>
    </w:pPr>
  </w:style>
  <w:style w:type="character" w:customStyle="1" w:styleId="CharacterStyle2">
    <w:name w:val="Character Style 2"/>
    <w:rsid w:val="0097597A"/>
    <w:rPr>
      <w:rFonts w:ascii="Garamond" w:hAnsi="Garamond"/>
      <w:sz w:val="22"/>
    </w:rPr>
  </w:style>
  <w:style w:type="character" w:customStyle="1" w:styleId="CharacterStyle1">
    <w:name w:val="Character Style 1"/>
    <w:rsid w:val="0097597A"/>
    <w:rPr>
      <w:sz w:val="20"/>
    </w:rPr>
  </w:style>
  <w:style w:type="paragraph" w:customStyle="1" w:styleId="p10">
    <w:name w:val="p10"/>
    <w:basedOn w:val="Normale"/>
    <w:rsid w:val="0078115D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AA5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rsid w:val="00142E07"/>
    <w:rPr>
      <w:rFonts w:cs="Arial"/>
      <w:color w:val="000000"/>
    </w:rPr>
  </w:style>
  <w:style w:type="paragraph" w:styleId="Indirizzomittente">
    <w:name w:val="envelope return"/>
    <w:basedOn w:val="Normale"/>
    <w:rsid w:val="00A4120A"/>
    <w:rPr>
      <w:rFonts w:ascii="Arial" w:hAnsi="Arial" w:cs="Arial"/>
      <w:sz w:val="20"/>
      <w:szCs w:val="20"/>
    </w:rPr>
  </w:style>
  <w:style w:type="paragraph" w:styleId="Didascalia">
    <w:name w:val="caption"/>
    <w:basedOn w:val="Normale"/>
    <w:next w:val="Normale"/>
    <w:qFormat/>
    <w:rsid w:val="00983BB9"/>
    <w:pPr>
      <w:jc w:val="center"/>
    </w:pPr>
    <w:rPr>
      <w:b/>
      <w:bCs/>
      <w:sz w:val="28"/>
      <w:u w:val="single"/>
    </w:rPr>
  </w:style>
  <w:style w:type="paragraph" w:customStyle="1" w:styleId="Stile">
    <w:name w:val="Stile"/>
    <w:rsid w:val="001E5B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electlang">
    <w:name w:val="selectlang"/>
    <w:basedOn w:val="Carpredefinitoparagrafo"/>
    <w:rsid w:val="001A6218"/>
  </w:style>
  <w:style w:type="paragraph" w:customStyle="1" w:styleId="StileTitolo2Primariga0cm">
    <w:name w:val="Stile Titolo 2 + Prima riga:  0 cm"/>
    <w:basedOn w:val="Titolo2"/>
    <w:rsid w:val="00E22BFC"/>
    <w:pPr>
      <w:pBdr>
        <w:left w:val="none" w:sz="0" w:space="0" w:color="auto"/>
        <w:right w:val="none" w:sz="0" w:space="0" w:color="auto"/>
      </w:pBdr>
      <w:spacing w:line="360" w:lineRule="auto"/>
    </w:pPr>
    <w:rPr>
      <w:rFonts w:ascii="Times New Roman" w:hAnsi="Times New Roman"/>
      <w:bCs/>
      <w:i/>
      <w:iCs/>
      <w:sz w:val="24"/>
      <w:lang w:val="it-IT" w:bidi="ar-SA"/>
    </w:rPr>
  </w:style>
  <w:style w:type="paragraph" w:styleId="Puntoelenco">
    <w:name w:val="List Bullet"/>
    <w:basedOn w:val="Normale"/>
    <w:rsid w:val="00E22BFC"/>
    <w:pPr>
      <w:numPr>
        <w:numId w:val="4"/>
      </w:numPr>
    </w:pPr>
  </w:style>
  <w:style w:type="paragraph" w:styleId="Sottotitolo">
    <w:name w:val="Subtitle"/>
    <w:basedOn w:val="Normale"/>
    <w:link w:val="SottotitoloCarattere"/>
    <w:qFormat/>
    <w:rsid w:val="005E593F"/>
    <w:pPr>
      <w:tabs>
        <w:tab w:val="left" w:pos="8222"/>
      </w:tabs>
      <w:ind w:left="567" w:right="725"/>
    </w:pPr>
    <w:rPr>
      <w:rFonts w:ascii="Arial" w:hAnsi="Arial" w:cs="Arial"/>
      <w:b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30E6B"/>
    <w:rPr>
      <w:rFonts w:ascii="Arial" w:hAnsi="Arial" w:cs="Arial"/>
      <w:b/>
    </w:rPr>
  </w:style>
  <w:style w:type="paragraph" w:styleId="Paragrafoelenco">
    <w:name w:val="List Paragraph"/>
    <w:basedOn w:val="Normale"/>
    <w:uiPriority w:val="34"/>
    <w:qFormat/>
    <w:rsid w:val="00AE3E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DE75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F7A7E"/>
    <w:rPr>
      <w:rFonts w:ascii="Tahoma" w:hAnsi="Tahoma" w:cs="Tahoma"/>
      <w:sz w:val="16"/>
      <w:szCs w:val="16"/>
    </w:rPr>
  </w:style>
  <w:style w:type="character" w:customStyle="1" w:styleId="articolo">
    <w:name w:val="articolo"/>
    <w:rsid w:val="00C067F5"/>
    <w:rPr>
      <w:rFonts w:ascii="Verdana" w:hAnsi="Verdana" w:hint="default"/>
      <w:sz w:val="18"/>
      <w:szCs w:val="18"/>
    </w:rPr>
  </w:style>
  <w:style w:type="character" w:customStyle="1" w:styleId="provvnumart">
    <w:name w:val="provv_numart"/>
    <w:basedOn w:val="Carpredefinitoparagrafo"/>
    <w:rsid w:val="000F2B19"/>
    <w:rPr>
      <w:b/>
      <w:bCs/>
    </w:rPr>
  </w:style>
  <w:style w:type="character" w:customStyle="1" w:styleId="provvrubrica">
    <w:name w:val="provv_rubrica"/>
    <w:basedOn w:val="Carpredefinitoparagrafo"/>
    <w:rsid w:val="000F2B19"/>
    <w:rPr>
      <w:i/>
      <w:iCs/>
    </w:rPr>
  </w:style>
  <w:style w:type="paragraph" w:customStyle="1" w:styleId="p12">
    <w:name w:val="p12"/>
    <w:basedOn w:val="Normale"/>
    <w:rsid w:val="000F2B19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paragraph" w:customStyle="1" w:styleId="c15">
    <w:name w:val="c15"/>
    <w:basedOn w:val="Normale"/>
    <w:rsid w:val="000F2B19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character" w:customStyle="1" w:styleId="estremosel3">
    <w:name w:val="estremosel3"/>
    <w:basedOn w:val="Carpredefinitoparagrafo"/>
    <w:rsid w:val="000F2B19"/>
  </w:style>
  <w:style w:type="character" w:customStyle="1" w:styleId="nota13">
    <w:name w:val="nota13"/>
    <w:basedOn w:val="Carpredefinitoparagrafo"/>
    <w:rsid w:val="000F2B19"/>
  </w:style>
  <w:style w:type="character" w:customStyle="1" w:styleId="testo1">
    <w:name w:val="testo1"/>
    <w:basedOn w:val="Carpredefinitoparagrafo"/>
    <w:rsid w:val="000F2B19"/>
    <w:rPr>
      <w:b w:val="0"/>
      <w:bCs w:val="0"/>
      <w:color w:val="000000"/>
      <w:sz w:val="22"/>
      <w:szCs w:val="22"/>
    </w:rPr>
  </w:style>
  <w:style w:type="paragraph" w:customStyle="1" w:styleId="c5">
    <w:name w:val="c5"/>
    <w:basedOn w:val="Normale"/>
    <w:rsid w:val="000F2B19"/>
    <w:pPr>
      <w:widowControl w:val="0"/>
      <w:autoSpaceDE w:val="0"/>
      <w:autoSpaceDN w:val="0"/>
      <w:spacing w:line="240" w:lineRule="atLeast"/>
      <w:jc w:val="center"/>
    </w:pPr>
  </w:style>
  <w:style w:type="paragraph" w:customStyle="1" w:styleId="p0">
    <w:name w:val="p0"/>
    <w:basedOn w:val="Normale"/>
    <w:rsid w:val="000F2B19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paragraph" w:customStyle="1" w:styleId="p6">
    <w:name w:val="p6"/>
    <w:basedOn w:val="Normale"/>
    <w:rsid w:val="000F2B19"/>
    <w:pPr>
      <w:widowControl w:val="0"/>
      <w:autoSpaceDE w:val="0"/>
      <w:autoSpaceDN w:val="0"/>
      <w:spacing w:line="240" w:lineRule="atLeast"/>
      <w:jc w:val="both"/>
    </w:pPr>
  </w:style>
  <w:style w:type="paragraph" w:customStyle="1" w:styleId="p11">
    <w:name w:val="p11"/>
    <w:basedOn w:val="Normale"/>
    <w:rsid w:val="000F2B19"/>
    <w:pPr>
      <w:widowControl w:val="0"/>
      <w:tabs>
        <w:tab w:val="left" w:pos="740"/>
      </w:tabs>
      <w:autoSpaceDE w:val="0"/>
      <w:autoSpaceDN w:val="0"/>
      <w:spacing w:line="280" w:lineRule="atLeast"/>
      <w:ind w:left="1440" w:firstLine="720"/>
    </w:pPr>
  </w:style>
  <w:style w:type="paragraph" w:customStyle="1" w:styleId="Indent">
    <w:name w:val="Indent"/>
    <w:basedOn w:val="Normale"/>
    <w:rsid w:val="000F2B19"/>
    <w:pPr>
      <w:tabs>
        <w:tab w:val="num" w:pos="1128"/>
      </w:tabs>
      <w:ind w:left="1128" w:hanging="360"/>
      <w:jc w:val="both"/>
    </w:pPr>
    <w:rPr>
      <w:szCs w:val="20"/>
    </w:rPr>
  </w:style>
  <w:style w:type="paragraph" w:customStyle="1" w:styleId="p16">
    <w:name w:val="p16"/>
    <w:basedOn w:val="Normale"/>
    <w:rsid w:val="000F2B19"/>
    <w:pPr>
      <w:widowControl w:val="0"/>
      <w:tabs>
        <w:tab w:val="left" w:pos="320"/>
      </w:tabs>
      <w:autoSpaceDE w:val="0"/>
      <w:autoSpaceDN w:val="0"/>
      <w:adjustRightInd w:val="0"/>
      <w:spacing w:line="280" w:lineRule="atLeast"/>
      <w:ind w:left="1440" w:firstLine="288"/>
    </w:pPr>
    <w:rPr>
      <w:sz w:val="20"/>
      <w:szCs w:val="20"/>
    </w:rPr>
  </w:style>
  <w:style w:type="paragraph" w:customStyle="1" w:styleId="provvr1">
    <w:name w:val="provv_r1"/>
    <w:basedOn w:val="Normale"/>
    <w:rsid w:val="000F2B19"/>
    <w:pPr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 w:hint="eastAsia"/>
    </w:rPr>
  </w:style>
  <w:style w:type="paragraph" w:customStyle="1" w:styleId="xl24">
    <w:name w:val="xl24"/>
    <w:basedOn w:val="Normale"/>
    <w:rsid w:val="000F2B1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testosmp1">
    <w:name w:val="testosmp1"/>
    <w:basedOn w:val="Carpredefinitoparagrafo"/>
    <w:rsid w:val="000F2B19"/>
    <w:rPr>
      <w:rFonts w:ascii="Verdana" w:hAnsi="Verdana" w:hint="default"/>
      <w:color w:val="000066"/>
      <w:sz w:val="12"/>
      <w:szCs w:val="12"/>
      <w:shd w:val="clear" w:color="auto" w:fill="FFFFFF"/>
    </w:rPr>
  </w:style>
  <w:style w:type="character" w:customStyle="1" w:styleId="CarattereCarattere9">
    <w:name w:val="Carattere Carattere9"/>
    <w:basedOn w:val="Carpredefinitoparagrafo"/>
    <w:locked/>
    <w:rsid w:val="008D537F"/>
    <w:rPr>
      <w:rFonts w:ascii="Arial" w:hAnsi="Arial" w:cs="Arial"/>
      <w:b/>
      <w:bCs/>
      <w:sz w:val="24"/>
      <w:szCs w:val="24"/>
      <w:lang w:val="it-IT" w:eastAsia="it-IT" w:bidi="ar-SA"/>
    </w:rPr>
  </w:style>
  <w:style w:type="character" w:customStyle="1" w:styleId="CarattereCarattere10">
    <w:name w:val="Carattere Carattere10"/>
    <w:basedOn w:val="Carpredefinitoparagrafo"/>
    <w:locked/>
    <w:rsid w:val="008C499F"/>
    <w:rPr>
      <w:rFonts w:ascii="Arial" w:hAnsi="Arial" w:cs="Arial"/>
      <w:b/>
      <w:bCs/>
      <w:sz w:val="24"/>
      <w:szCs w:val="24"/>
      <w:lang w:val="it-IT" w:eastAsia="it-IT" w:bidi="ar-SA"/>
    </w:rPr>
  </w:style>
  <w:style w:type="character" w:customStyle="1" w:styleId="WW-Absatz-Standardschriftart11">
    <w:name w:val="WW-Absatz-Standardschriftart11"/>
    <w:rsid w:val="00D96702"/>
  </w:style>
  <w:style w:type="paragraph" w:customStyle="1" w:styleId="ListBullet51">
    <w:name w:val="List Bullet 51"/>
    <w:basedOn w:val="Normale"/>
    <w:rsid w:val="00444595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paragraph" w:customStyle="1" w:styleId="pleft">
    <w:name w:val="pleft"/>
    <w:basedOn w:val="Normale"/>
    <w:rsid w:val="00EF7A7E"/>
    <w:pPr>
      <w:spacing w:before="100" w:beforeAutospacing="1" w:after="100" w:afterAutospacing="1"/>
    </w:pPr>
  </w:style>
  <w:style w:type="paragraph" w:styleId="Soggettocommento">
    <w:name w:val="annotation subject"/>
    <w:basedOn w:val="Testocommento"/>
    <w:next w:val="Testocommento"/>
    <w:link w:val="SoggettocommentoCarattere"/>
    <w:rsid w:val="00530E6B"/>
    <w:pPr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30E6B"/>
    <w:rPr>
      <w:b/>
      <w:bCs/>
    </w:rPr>
  </w:style>
  <w:style w:type="character" w:customStyle="1" w:styleId="CarattereCarattere13">
    <w:name w:val="Carattere Carattere13"/>
    <w:basedOn w:val="Carpredefinitoparagrafo"/>
    <w:rsid w:val="00925B23"/>
    <w:rPr>
      <w:rFonts w:ascii="Arial" w:hAnsi="Arial"/>
      <w:b/>
      <w:bCs/>
      <w:sz w:val="24"/>
      <w:szCs w:val="24"/>
    </w:rPr>
  </w:style>
  <w:style w:type="character" w:customStyle="1" w:styleId="CarattereCarattere5">
    <w:name w:val="Carattere Carattere5"/>
    <w:basedOn w:val="Carpredefinitoparagrafo"/>
    <w:rsid w:val="00925B23"/>
    <w:rPr>
      <w:rFonts w:ascii="Arial" w:hAnsi="Arial"/>
      <w:sz w:val="24"/>
      <w:szCs w:val="24"/>
    </w:rPr>
  </w:style>
  <w:style w:type="character" w:customStyle="1" w:styleId="st1">
    <w:name w:val="st1"/>
    <w:basedOn w:val="Carpredefinitoparagrafo"/>
    <w:rsid w:val="007700A2"/>
  </w:style>
  <w:style w:type="paragraph" w:styleId="Mappadocumento">
    <w:name w:val="Document Map"/>
    <w:basedOn w:val="Normale"/>
    <w:link w:val="MappadocumentoCarattere"/>
    <w:rsid w:val="002A5AC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2A5ACA"/>
    <w:rPr>
      <w:rFonts w:ascii="Tahoma" w:hAnsi="Tahoma" w:cs="Tahoma"/>
      <w:sz w:val="16"/>
      <w:szCs w:val="16"/>
    </w:rPr>
  </w:style>
  <w:style w:type="paragraph" w:customStyle="1" w:styleId="Testodelblocco10">
    <w:name w:val="Testo del blocco1"/>
    <w:basedOn w:val="Normale"/>
    <w:uiPriority w:val="99"/>
    <w:rsid w:val="00C17567"/>
    <w:pPr>
      <w:overflowPunct w:val="0"/>
      <w:autoSpaceDE w:val="0"/>
      <w:autoSpaceDN w:val="0"/>
      <w:adjustRightInd w:val="0"/>
      <w:ind w:left="426" w:right="538" w:firstLine="282"/>
      <w:jc w:val="both"/>
      <w:textAlignment w:val="baseline"/>
    </w:pPr>
    <w:rPr>
      <w:szCs w:val="20"/>
    </w:rPr>
  </w:style>
  <w:style w:type="paragraph" w:customStyle="1" w:styleId="Corpodeltesto210">
    <w:name w:val="Corpo del testo 21"/>
    <w:basedOn w:val="Normale"/>
    <w:uiPriority w:val="99"/>
    <w:rsid w:val="00C17567"/>
    <w:pPr>
      <w:widowControl w:val="0"/>
      <w:overflowPunct w:val="0"/>
      <w:autoSpaceDE w:val="0"/>
      <w:autoSpaceDN w:val="0"/>
      <w:adjustRightInd w:val="0"/>
      <w:spacing w:line="256" w:lineRule="auto"/>
      <w:ind w:left="993"/>
      <w:jc w:val="both"/>
    </w:pPr>
    <w:rPr>
      <w:rFonts w:ascii="Arial" w:hAnsi="Arial"/>
      <w:color w:val="000000"/>
      <w:szCs w:val="20"/>
    </w:rPr>
  </w:style>
  <w:style w:type="character" w:customStyle="1" w:styleId="StileMessaggioDiPostaElettronica1411">
    <w:name w:val="StileMessaggioDiPostaElettronica1411"/>
    <w:basedOn w:val="Carpredefinitoparagrafo"/>
    <w:rsid w:val="00C17567"/>
    <w:rPr>
      <w:rFonts w:ascii="Arial" w:hAnsi="Arial" w:cs="Arial"/>
      <w:color w:val="000000"/>
      <w:sz w:val="20"/>
      <w:szCs w:val="20"/>
    </w:rPr>
  </w:style>
  <w:style w:type="paragraph" w:customStyle="1" w:styleId="Puntoelenco510">
    <w:name w:val="Punto elenco 51"/>
    <w:basedOn w:val="Normale"/>
    <w:uiPriority w:val="99"/>
    <w:rsid w:val="00C17567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character" w:customStyle="1" w:styleId="StileMessaggioDiPostaElettronica1431">
    <w:name w:val="StileMessaggioDiPostaElettronica1431"/>
    <w:basedOn w:val="Carpredefinitoparagrafo"/>
    <w:uiPriority w:val="99"/>
    <w:rsid w:val="00C03824"/>
    <w:rPr>
      <w:rFonts w:ascii="Arial" w:hAnsi="Arial" w:cs="Arial"/>
      <w:color w:val="000000"/>
      <w:sz w:val="20"/>
      <w:szCs w:val="20"/>
    </w:rPr>
  </w:style>
  <w:style w:type="paragraph" w:customStyle="1" w:styleId="testocenter2">
    <w:name w:val="testocenter2"/>
    <w:basedOn w:val="Normale"/>
    <w:uiPriority w:val="99"/>
    <w:rsid w:val="00C03824"/>
    <w:pPr>
      <w:spacing w:before="75" w:after="180"/>
      <w:ind w:firstLine="240"/>
      <w:jc w:val="center"/>
    </w:pPr>
    <w:rPr>
      <w:rFonts w:ascii="Tahoma" w:hAnsi="Tahoma" w:cs="Tahoma"/>
      <w:color w:val="000000"/>
    </w:rPr>
  </w:style>
  <w:style w:type="character" w:customStyle="1" w:styleId="TitoloCarattere1">
    <w:name w:val="Titolo Carattere1"/>
    <w:basedOn w:val="Carpredefinitoparagrafo"/>
    <w:uiPriority w:val="10"/>
    <w:rsid w:val="00AC1C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aragrafoelenco1">
    <w:name w:val="Paragrafo elenco1"/>
    <w:basedOn w:val="Normale"/>
    <w:uiPriority w:val="99"/>
    <w:rsid w:val="00552892"/>
    <w:pPr>
      <w:ind w:left="720"/>
      <w:contextualSpacing/>
    </w:pPr>
    <w:rPr>
      <w:rFonts w:eastAsia="Calibri"/>
    </w:rPr>
  </w:style>
  <w:style w:type="paragraph" w:customStyle="1" w:styleId="Nessunaspaziatura1">
    <w:name w:val="Nessuna spaziatura1"/>
    <w:link w:val="NoSpacingChar"/>
    <w:uiPriority w:val="99"/>
    <w:rsid w:val="00BE5D0B"/>
    <w:rPr>
      <w:rFonts w:eastAsia="PMingLiU"/>
      <w:sz w:val="24"/>
      <w:szCs w:val="24"/>
    </w:rPr>
  </w:style>
  <w:style w:type="character" w:customStyle="1" w:styleId="NoSpacingChar">
    <w:name w:val="No Spacing Char"/>
    <w:basedOn w:val="Carpredefinitoparagrafo"/>
    <w:link w:val="Nessunaspaziatura1"/>
    <w:uiPriority w:val="99"/>
    <w:locked/>
    <w:rsid w:val="00BE5D0B"/>
    <w:rPr>
      <w:rFonts w:eastAsia="PMingLiU"/>
      <w:sz w:val="24"/>
      <w:szCs w:val="24"/>
      <w:lang w:val="it-IT" w:eastAsia="it-IT" w:bidi="ar-SA"/>
    </w:rPr>
  </w:style>
  <w:style w:type="character" w:customStyle="1" w:styleId="st">
    <w:name w:val="st"/>
    <w:basedOn w:val="Carpredefinitoparagrafo"/>
    <w:rsid w:val="00BE5D0B"/>
  </w:style>
  <w:style w:type="character" w:customStyle="1" w:styleId="CarattereCarattere15">
    <w:name w:val="Carattere Carattere15"/>
    <w:basedOn w:val="Carpredefinitoparagrafo"/>
    <w:rsid w:val="0069344B"/>
    <w:rPr>
      <w:rFonts w:ascii="Arial" w:hAnsi="Arial"/>
      <w:sz w:val="24"/>
      <w:szCs w:val="24"/>
    </w:rPr>
  </w:style>
  <w:style w:type="character" w:customStyle="1" w:styleId="StileMessaggioDiPostaElettronica1511">
    <w:name w:val="StileMessaggioDiPostaElettronica1511"/>
    <w:basedOn w:val="Carpredefinitoparagrafo"/>
    <w:uiPriority w:val="99"/>
    <w:rsid w:val="0069344B"/>
    <w:rPr>
      <w:rFonts w:ascii="Arial" w:hAnsi="Arial" w:cs="Arial"/>
      <w:color w:val="000000"/>
      <w:sz w:val="20"/>
      <w:szCs w:val="20"/>
    </w:rPr>
  </w:style>
  <w:style w:type="character" w:customStyle="1" w:styleId="TitleChar">
    <w:name w:val="Title Char"/>
    <w:locked/>
    <w:rsid w:val="009D5F70"/>
    <w:rPr>
      <w:b/>
      <w:sz w:val="24"/>
      <w:lang w:val="it-IT" w:eastAsia="it-IT"/>
    </w:rPr>
  </w:style>
  <w:style w:type="numbering" w:customStyle="1" w:styleId="Stile2">
    <w:name w:val="Stile2"/>
    <w:rsid w:val="00421A46"/>
    <w:pPr>
      <w:numPr>
        <w:numId w:val="6"/>
      </w:numPr>
    </w:pPr>
  </w:style>
  <w:style w:type="numbering" w:customStyle="1" w:styleId="Stile3">
    <w:name w:val="Stile3"/>
    <w:rsid w:val="00421A46"/>
    <w:pPr>
      <w:numPr>
        <w:numId w:val="7"/>
      </w:numPr>
    </w:pPr>
  </w:style>
  <w:style w:type="numbering" w:customStyle="1" w:styleId="Stile4">
    <w:name w:val="Stile4"/>
    <w:rsid w:val="00421A46"/>
    <w:pPr>
      <w:numPr>
        <w:numId w:val="8"/>
      </w:numPr>
    </w:pPr>
  </w:style>
  <w:style w:type="numbering" w:customStyle="1" w:styleId="Stile5">
    <w:name w:val="Stile5"/>
    <w:rsid w:val="00421A46"/>
    <w:pPr>
      <w:numPr>
        <w:numId w:val="9"/>
      </w:numPr>
    </w:pPr>
  </w:style>
  <w:style w:type="paragraph" w:customStyle="1" w:styleId="grassetto">
    <w:name w:val="grassetto"/>
    <w:basedOn w:val="Normale"/>
    <w:rsid w:val="00C901FD"/>
    <w:pPr>
      <w:spacing w:before="100" w:beforeAutospacing="1" w:after="100" w:afterAutospacing="1"/>
    </w:pPr>
  </w:style>
  <w:style w:type="character" w:customStyle="1" w:styleId="riferimento">
    <w:name w:val="riferimento"/>
    <w:basedOn w:val="Carpredefinitoparagrafo"/>
    <w:rsid w:val="00C901FD"/>
  </w:style>
  <w:style w:type="character" w:customStyle="1" w:styleId="riferimento2">
    <w:name w:val="riferimento2"/>
    <w:basedOn w:val="Carpredefinitoparagrafo"/>
    <w:rsid w:val="007C3B03"/>
    <w:rPr>
      <w:color w:val="4A970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7117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7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7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49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305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34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6678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2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9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74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38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8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4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2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89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36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6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30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8418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8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2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5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06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92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5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28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0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6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1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ministrazione@cert.unisanni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girolamo@unisanni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F626-BDF7-4308-B5A2-A2008683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 AMMINISTRAZIONE</vt:lpstr>
    </vt:vector>
  </TitlesOfParts>
  <Company>Hewlett-Packard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AMMINISTRAZIONE</dc:title>
  <dc:creator>MMorelli</dc:creator>
  <cp:lastModifiedBy>Castagnozzi</cp:lastModifiedBy>
  <cp:revision>7</cp:revision>
  <cp:lastPrinted>2019-09-17T09:20:00Z</cp:lastPrinted>
  <dcterms:created xsi:type="dcterms:W3CDTF">2019-09-17T09:04:00Z</dcterms:created>
  <dcterms:modified xsi:type="dcterms:W3CDTF">2019-10-01T06:23:00Z</dcterms:modified>
</cp:coreProperties>
</file>